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B" w:rsidRPr="00E567C8" w:rsidRDefault="00314A3B" w:rsidP="00314A3B">
      <w:pPr>
        <w:jc w:val="right"/>
        <w:rPr>
          <w:rFonts w:cstheme="minorHAnsi"/>
        </w:rPr>
      </w:pPr>
      <w:r w:rsidRPr="00E567C8">
        <w:rPr>
          <w:rFonts w:cstheme="minorHAnsi"/>
        </w:rPr>
        <w:t xml:space="preserve">Załącznik nr </w:t>
      </w:r>
      <w:r w:rsidR="00A068C2">
        <w:rPr>
          <w:rFonts w:cstheme="minorHAnsi"/>
        </w:rPr>
        <w:t>3</w:t>
      </w:r>
    </w:p>
    <w:p w:rsidR="00314A3B" w:rsidRPr="00E567C8" w:rsidRDefault="00314A3B" w:rsidP="00314A3B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ind w:left="284"/>
        <w:jc w:val="center"/>
        <w:outlineLvl w:val="1"/>
        <w:rPr>
          <w:rFonts w:eastAsia="Times New Roman" w:cstheme="minorHAnsi"/>
          <w:b/>
          <w:bCs/>
          <w:color w:val="000000"/>
          <w:lang w:eastAsia="zh-CN"/>
        </w:rPr>
      </w:pPr>
      <w:r w:rsidRPr="00E567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OFEROWANYM PRODUKCIE</w:t>
      </w:r>
    </w:p>
    <w:p w:rsidR="00314A3B" w:rsidRPr="00E567C8" w:rsidRDefault="00314A3B" w:rsidP="00314A3B">
      <w:pPr>
        <w:rPr>
          <w:rFonts w:cstheme="minorHAnsi"/>
        </w:rPr>
      </w:pPr>
    </w:p>
    <w:p w:rsidR="00314A3B" w:rsidRPr="00E567C8" w:rsidRDefault="00314A3B" w:rsidP="00314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314A3B" w:rsidRPr="00E567C8" w:rsidRDefault="00314A3B" w:rsidP="00314A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Ja (My), niżej podpisany(ni)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567C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567C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567C8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A3B" w:rsidRPr="00E567C8" w:rsidRDefault="00314A3B" w:rsidP="00314A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68D" w:rsidRDefault="00314A3B" w:rsidP="00314A3B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odpowiedzi na zapytanie ofertowe pod </w:t>
      </w:r>
      <w:r>
        <w:rPr>
          <w:rFonts w:cstheme="minorHAnsi"/>
          <w:sz w:val="24"/>
          <w:szCs w:val="24"/>
          <w:lang w:eastAsia="pl-PL"/>
        </w:rPr>
        <w:t xml:space="preserve">nazwą </w:t>
      </w:r>
      <w:r w:rsidRPr="00314A3B">
        <w:rPr>
          <w:rFonts w:cstheme="minorHAnsi"/>
          <w:sz w:val="24"/>
          <w:szCs w:val="24"/>
          <w:lang w:eastAsia="pl-PL"/>
        </w:rPr>
        <w:t>„Dostawa i montaż mebli i wyposażenia do szkolnych pracowni komputerowych”</w:t>
      </w:r>
      <w:r>
        <w:rPr>
          <w:rFonts w:cstheme="minorHAnsi"/>
          <w:sz w:val="24"/>
          <w:szCs w:val="24"/>
          <w:lang w:eastAsia="pl-PL"/>
        </w:rPr>
        <w:t xml:space="preserve"> dla Technikum Technologii Cyfrowych w Szczecinie </w:t>
      </w:r>
      <w:r>
        <w:rPr>
          <w:rFonts w:eastAsia="Times New Roman" w:cstheme="minorHAnsi"/>
          <w:sz w:val="24"/>
          <w:szCs w:val="24"/>
          <w:lang w:eastAsia="pl-PL"/>
        </w:rPr>
        <w:t xml:space="preserve">przedstawiamy informacje o oferowanym produkcie: </w:t>
      </w:r>
    </w:p>
    <w:p w:rsidR="007E268D" w:rsidRDefault="007E268D">
      <w:pPr>
        <w:rPr>
          <w:rFonts w:cstheme="minorHAnsi"/>
        </w:rPr>
      </w:pPr>
      <w:r>
        <w:rPr>
          <w:rFonts w:cstheme="minorHAnsi"/>
        </w:rPr>
        <w:br w:type="page"/>
      </w:r>
    </w:p>
    <w:p w:rsidR="006D02C0" w:rsidRPr="00F501E9" w:rsidRDefault="00B02C1A" w:rsidP="006D02C0">
      <w:pPr>
        <w:rPr>
          <w:rFonts w:cstheme="minorHAnsi"/>
          <w:b/>
        </w:rPr>
      </w:pPr>
      <w:r w:rsidRPr="00F501E9">
        <w:rPr>
          <w:rFonts w:cstheme="minorHAnsi"/>
          <w:b/>
        </w:rPr>
        <w:lastRenderedPageBreak/>
        <w:t>1</w:t>
      </w:r>
      <w:r w:rsidR="006D02C0" w:rsidRPr="00F501E9">
        <w:rPr>
          <w:rFonts w:cstheme="minorHAnsi"/>
          <w:b/>
        </w:rPr>
        <w:t xml:space="preserve">. Biurko proste </w:t>
      </w:r>
      <w:r w:rsidR="00743EFF">
        <w:rPr>
          <w:rFonts w:cstheme="minorHAnsi"/>
          <w:b/>
        </w:rPr>
        <w:t xml:space="preserve">- </w:t>
      </w:r>
      <w:r w:rsidR="007C5E2A" w:rsidRPr="007C5E2A">
        <w:rPr>
          <w:rFonts w:cstheme="minorHAnsi"/>
          <w:b/>
        </w:rPr>
        <w:t>6</w:t>
      </w:r>
      <w:r w:rsidR="006D02C0" w:rsidRPr="007C5E2A">
        <w:rPr>
          <w:rFonts w:cstheme="minorHAnsi"/>
          <w:b/>
        </w:rPr>
        <w:t xml:space="preserve"> szt</w:t>
      </w:r>
      <w:r w:rsidR="006D02C0" w:rsidRPr="00F501E9">
        <w:rPr>
          <w:rFonts w:cstheme="minorHAnsi"/>
          <w:b/>
        </w:rPr>
        <w:t>.</w:t>
      </w:r>
    </w:p>
    <w:tbl>
      <w:tblPr>
        <w:tblW w:w="1438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5437"/>
        <w:gridCol w:w="6996"/>
      </w:tblGrid>
      <w:tr w:rsidR="00314A3B" w:rsidRPr="00F501E9" w:rsidTr="00314A3B">
        <w:trPr>
          <w:cantSplit/>
          <w:trHeight w:val="4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9E53CC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9E53CC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B" w:rsidRPr="00F501E9" w:rsidRDefault="00314A3B" w:rsidP="00314A3B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14A3B" w:rsidRPr="00F501E9" w:rsidTr="00314A3B">
        <w:trPr>
          <w:cantSplit/>
          <w:trHeight w:val="291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9E53CC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Stelaż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Stelaż ramowy do blatu prostokątnego wykonany z profilu 40x20 mm.</w:t>
            </w:r>
          </w:p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Nogi o przekroju okrągłym FI 4 cm.</w:t>
            </w:r>
          </w:p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Wysokość stelaża 72 cm.</w:t>
            </w:r>
          </w:p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Szerokość: 80 cm.</w:t>
            </w:r>
          </w:p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Długość: 180.</w:t>
            </w:r>
          </w:p>
          <w:p w:rsidR="00314A3B" w:rsidRDefault="00314A3B" w:rsidP="00DA4F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 xml:space="preserve">Nogi posiadają stopki regulacyjne w zakresie 2 cm. </w:t>
            </w:r>
            <w:proofErr w:type="spellStart"/>
            <w:r w:rsidRPr="00F501E9">
              <w:rPr>
                <w:rFonts w:cstheme="minorHAnsi"/>
              </w:rPr>
              <w:t>Stelażmalowany</w:t>
            </w:r>
            <w:proofErr w:type="spellEnd"/>
            <w:r w:rsidRPr="00F501E9">
              <w:rPr>
                <w:rFonts w:cstheme="minorHAnsi"/>
              </w:rPr>
              <w:t xml:space="preserve"> proszkowo na kolor RAL </w:t>
            </w:r>
            <w:r>
              <w:rPr>
                <w:rFonts w:cstheme="minorHAnsi"/>
              </w:rPr>
              <w:t>6018 lub zielona limonka lub alternatywne kolory z palety przedstawionej poniżej.</w:t>
            </w:r>
          </w:p>
          <w:p w:rsidR="00314A3B" w:rsidRPr="00F501E9" w:rsidRDefault="00314A3B" w:rsidP="00DA4F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Opcjonalnie wieszak na torbę po obu stronach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314A3B">
        <w:trPr>
          <w:cantSplit/>
          <w:trHeight w:val="184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9E53CC">
            <w:pPr>
              <w:rPr>
                <w:rFonts w:cstheme="minorHAnsi"/>
              </w:rPr>
            </w:pPr>
            <w:r w:rsidRPr="00F501E9">
              <w:rPr>
                <w:rFonts w:cstheme="minorHAnsi"/>
                <w:bCs/>
              </w:rPr>
              <w:t>Blat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Wymiary:</w:t>
            </w:r>
          </w:p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180x80 cm o grubości 18 mm.</w:t>
            </w:r>
          </w:p>
          <w:p w:rsidR="00314A3B" w:rsidRPr="00F501E9" w:rsidRDefault="00314A3B" w:rsidP="00DA4FA4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Płyta melamina w kolorze popiel /jasny szary</w:t>
            </w:r>
            <w:r>
              <w:rPr>
                <w:rFonts w:cstheme="minorHAnsi"/>
              </w:rPr>
              <w:br/>
            </w:r>
            <w:r w:rsidRPr="00F501E9">
              <w:rPr>
                <w:rFonts w:cstheme="minorHAnsi"/>
              </w:rPr>
              <w:t xml:space="preserve">1x otwór okrągły na kable na środku przy górnej krawędzi blatu wykończony  (miejsce wycięcia zabezpieczone </w:t>
            </w:r>
            <w:proofErr w:type="spellStart"/>
            <w:r w:rsidRPr="00F501E9">
              <w:rPr>
                <w:rFonts w:cstheme="minorHAnsi"/>
              </w:rPr>
              <w:t>okową</w:t>
            </w:r>
            <w:proofErr w:type="spellEnd"/>
            <w:r w:rsidRPr="00F501E9">
              <w:rPr>
                <w:rFonts w:cstheme="minorHAnsi"/>
              </w:rPr>
              <w:t xml:space="preserve"> z zaślepką</w:t>
            </w:r>
            <w:r>
              <w:rPr>
                <w:rFonts w:cstheme="minorHAnsi"/>
              </w:rPr>
              <w:t xml:space="preserve"> obrotową)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6D02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314A3B">
        <w:trPr>
          <w:cantSplit/>
          <w:trHeight w:val="44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6D02C0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Inne parametry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7C1BC0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Montaż biurek w miejscu przeznaczenia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7C1BC0">
            <w:pPr>
              <w:rPr>
                <w:rFonts w:cstheme="minorHAnsi"/>
              </w:rPr>
            </w:pPr>
          </w:p>
        </w:tc>
      </w:tr>
      <w:tr w:rsidR="00314A3B" w:rsidRPr="00F501E9" w:rsidTr="00314A3B">
        <w:trPr>
          <w:cantSplit/>
          <w:trHeight w:val="279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67BFF2A" wp14:editId="7DF8A9AC">
                  <wp:extent cx="2299970" cy="1679984"/>
                  <wp:effectExtent l="0" t="0" r="508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elaz_ramow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67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9E53CC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314A3B" w:rsidRPr="00F501E9" w:rsidTr="00314A3B">
        <w:trPr>
          <w:cantSplit/>
          <w:trHeight w:val="272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9E53C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Preferowana kolorystyka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</w:rPr>
              <w:t>Nogi stołu - stelaż:</w:t>
            </w:r>
          </w:p>
          <w:p w:rsidR="00314A3B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alternatywnie: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7922D43" wp14:editId="4DDF2DE5">
                  <wp:extent cx="376620" cy="362585"/>
                  <wp:effectExtent l="0" t="0" r="444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lum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47" cy="38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A3B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</w:rPr>
              <w:t>Blat:</w:t>
            </w:r>
          </w:p>
          <w:p w:rsidR="00314A3B" w:rsidRPr="00F501E9" w:rsidRDefault="00314A3B" w:rsidP="009E53C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5F079C5" wp14:editId="757C2A4B">
                  <wp:extent cx="361950" cy="357452"/>
                  <wp:effectExtent l="0" t="0" r="0" b="508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pi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7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kolor blatu jaśniejszy od koloru stelaża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9E53CC">
            <w:pPr>
              <w:rPr>
                <w:rFonts w:cstheme="minorHAnsi"/>
              </w:rPr>
            </w:pPr>
          </w:p>
        </w:tc>
      </w:tr>
    </w:tbl>
    <w:p w:rsidR="00350A41" w:rsidRDefault="00350A41" w:rsidP="00350A41">
      <w:pPr>
        <w:rPr>
          <w:rFonts w:cstheme="minorHAnsi"/>
        </w:rPr>
      </w:pPr>
    </w:p>
    <w:p w:rsidR="00661B10" w:rsidRDefault="00661B10" w:rsidP="00350A41">
      <w:pPr>
        <w:rPr>
          <w:rFonts w:cstheme="minorHAnsi"/>
        </w:rPr>
      </w:pPr>
    </w:p>
    <w:p w:rsidR="00116387" w:rsidRDefault="00116387" w:rsidP="00350A41">
      <w:pPr>
        <w:rPr>
          <w:rFonts w:cstheme="minorHAnsi"/>
        </w:rPr>
      </w:pPr>
    </w:p>
    <w:p w:rsidR="00116387" w:rsidRDefault="00116387" w:rsidP="00350A41">
      <w:pPr>
        <w:rPr>
          <w:rFonts w:cstheme="minorHAnsi"/>
        </w:rPr>
      </w:pPr>
    </w:p>
    <w:p w:rsidR="00F63371" w:rsidRPr="00661B10" w:rsidRDefault="00EA7C12" w:rsidP="00B40E3A">
      <w:pPr>
        <w:rPr>
          <w:rFonts w:cstheme="minorHAnsi"/>
          <w:b/>
        </w:rPr>
      </w:pPr>
      <w:r w:rsidRPr="00661B10">
        <w:rPr>
          <w:rFonts w:cstheme="minorHAnsi"/>
          <w:b/>
        </w:rPr>
        <w:t>2.Biurko</w:t>
      </w:r>
      <w:r w:rsidR="00743EFF">
        <w:rPr>
          <w:rFonts w:cstheme="minorHAnsi"/>
          <w:b/>
        </w:rPr>
        <w:t xml:space="preserve"> z szafką zamykaną na klucz</w:t>
      </w:r>
      <w:r w:rsidRPr="00661B10">
        <w:rPr>
          <w:rFonts w:cstheme="minorHAnsi"/>
          <w:b/>
        </w:rPr>
        <w:t xml:space="preserve"> – 2szt</w:t>
      </w:r>
    </w:p>
    <w:tbl>
      <w:tblPr>
        <w:tblW w:w="1433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5953"/>
        <w:gridCol w:w="6379"/>
      </w:tblGrid>
      <w:tr w:rsidR="00314A3B" w:rsidRPr="00BF76EA" w:rsidTr="00722EEE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B" w:rsidRPr="00F501E9" w:rsidRDefault="00314A3B" w:rsidP="00314A3B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EC1420" w:rsidRDefault="00314A3B" w:rsidP="00314A3B">
            <w:pPr>
              <w:rPr>
                <w:rFonts w:cstheme="minorHAnsi"/>
                <w:bCs/>
              </w:rPr>
            </w:pPr>
            <w:r w:rsidRPr="00EC1420">
              <w:rPr>
                <w:rFonts w:cstheme="minorHAnsi"/>
                <w:bCs/>
              </w:rPr>
              <w:t>Opis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EC1420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Biurko z szafką zamykaną na klucz </w:t>
            </w:r>
            <w:r w:rsidRPr="00AB5D63">
              <w:rPr>
                <w:rFonts w:cstheme="minorHAnsi"/>
              </w:rPr>
              <w:t>180x70szer x 74wys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EC1420" w:rsidRDefault="00314A3B" w:rsidP="00314A3B">
            <w:pPr>
              <w:rPr>
                <w:rFonts w:cstheme="minorHAnsi"/>
                <w:bCs/>
              </w:rPr>
            </w:pPr>
            <w:r w:rsidRPr="00EC1420">
              <w:rPr>
                <w:rFonts w:cstheme="minorHAnsi"/>
                <w:bCs/>
              </w:rPr>
              <w:lastRenderedPageBreak/>
              <w:t>Stelaż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-płyta m</w:t>
            </w:r>
            <w:r w:rsidRPr="00EC1420">
              <w:rPr>
                <w:rFonts w:cstheme="minorHAnsi"/>
              </w:rPr>
              <w:t>elamina</w:t>
            </w:r>
            <w:r>
              <w:rPr>
                <w:rFonts w:cstheme="minorHAnsi"/>
              </w:rPr>
              <w:t xml:space="preserve"> </w:t>
            </w:r>
          </w:p>
          <w:p w:rsidR="00314A3B" w:rsidRPr="00EC1420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C1420">
              <w:rPr>
                <w:rFonts w:cstheme="minorHAnsi"/>
              </w:rPr>
              <w:t>płyt</w:t>
            </w:r>
            <w:r>
              <w:rPr>
                <w:rFonts w:cstheme="minorHAnsi"/>
              </w:rPr>
              <w:t>a</w:t>
            </w:r>
            <w:r w:rsidRPr="00EC1420">
              <w:rPr>
                <w:rFonts w:cstheme="minorHAnsi"/>
              </w:rPr>
              <w:t xml:space="preserve"> osłaniając</w:t>
            </w:r>
            <w:r>
              <w:rPr>
                <w:rFonts w:cstheme="minorHAnsi"/>
              </w:rPr>
              <w:t>a</w:t>
            </w:r>
            <w:r w:rsidRPr="00EC1420">
              <w:rPr>
                <w:rFonts w:cstheme="minorHAnsi"/>
              </w:rPr>
              <w:t xml:space="preserve"> dłuższ</w:t>
            </w:r>
            <w:r>
              <w:rPr>
                <w:rFonts w:cstheme="minorHAnsi"/>
              </w:rPr>
              <w:t>ą</w:t>
            </w:r>
            <w:r w:rsidRPr="00EC1420">
              <w:rPr>
                <w:rFonts w:cstheme="minorHAnsi"/>
              </w:rPr>
              <w:t xml:space="preserve"> krawędź </w:t>
            </w:r>
            <w:r>
              <w:rPr>
                <w:rFonts w:cstheme="minorHAnsi"/>
              </w:rPr>
              <w:t>biurka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Szafka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Szafka wbudowana zamykana na zamek </w:t>
            </w:r>
            <w:proofErr w:type="spellStart"/>
            <w:r>
              <w:rPr>
                <w:rFonts w:cstheme="minorHAnsi"/>
              </w:rPr>
              <w:t>szer</w:t>
            </w:r>
            <w:proofErr w:type="spellEnd"/>
            <w:r w:rsidRPr="00AB5D63">
              <w:rPr>
                <w:rFonts w:cstheme="minorHAnsi"/>
              </w:rPr>
              <w:t xml:space="preserve"> 40 cm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 w:rsidRPr="00F501E9">
              <w:rPr>
                <w:rFonts w:cstheme="minorHAnsi"/>
                <w:bCs/>
              </w:rPr>
              <w:t>Blat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Wymiary:</w:t>
            </w:r>
          </w:p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01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80</w:t>
            </w:r>
            <w:r w:rsidRPr="00F501E9">
              <w:rPr>
                <w:rFonts w:cstheme="minorHAnsi"/>
              </w:rPr>
              <w:t>x</w:t>
            </w:r>
            <w:r>
              <w:rPr>
                <w:rFonts w:cstheme="minorHAnsi"/>
              </w:rPr>
              <w:t>7</w:t>
            </w:r>
            <w:r w:rsidRPr="00F501E9">
              <w:rPr>
                <w:rFonts w:cstheme="minorHAnsi"/>
              </w:rPr>
              <w:t>0</w:t>
            </w:r>
            <w:r>
              <w:rPr>
                <w:rFonts w:cstheme="minorHAnsi"/>
              </w:rPr>
              <w:t>x 74</w:t>
            </w:r>
            <w:r w:rsidRPr="00F501E9">
              <w:rPr>
                <w:rFonts w:cstheme="minorHAnsi"/>
              </w:rPr>
              <w:t xml:space="preserve"> cm o grubości 18 mm.</w:t>
            </w:r>
          </w:p>
          <w:p w:rsidR="00314A3B" w:rsidRPr="00F501E9" w:rsidRDefault="00314A3B" w:rsidP="00314A3B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Płyta melamina w kolorze popiel /jasny szary</w:t>
            </w:r>
            <w:r>
              <w:rPr>
                <w:rFonts w:cstheme="minorHAnsi"/>
              </w:rPr>
              <w:br/>
            </w:r>
            <w:r w:rsidRPr="00F501E9">
              <w:rPr>
                <w:rFonts w:cstheme="minorHAnsi"/>
              </w:rPr>
              <w:t xml:space="preserve">1x otwór okrągły na kable na środku przy górnej krawędzi blatu wykończony  (miejsce wycięcia zabezpieczone </w:t>
            </w:r>
            <w:proofErr w:type="spellStart"/>
            <w:r w:rsidRPr="00F501E9">
              <w:rPr>
                <w:rFonts w:cstheme="minorHAnsi"/>
              </w:rPr>
              <w:t>okową</w:t>
            </w:r>
            <w:proofErr w:type="spellEnd"/>
            <w:r w:rsidRPr="00F501E9">
              <w:rPr>
                <w:rFonts w:cstheme="minorHAnsi"/>
              </w:rPr>
              <w:t xml:space="preserve"> z zaślepką</w:t>
            </w:r>
            <w:r>
              <w:rPr>
                <w:rFonts w:cstheme="minorHAnsi"/>
              </w:rPr>
              <w:t xml:space="preserve"> obrotową)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Inne parametry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314A3B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Montaż biurek w miejscu przeznaczenia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314A3B">
            <w:pPr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Zdjęcie poglądowe, przykładowe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7536D17" wp14:editId="268CBC49">
                  <wp:extent cx="3567832" cy="23145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842" cy="23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A3B" w:rsidRPr="00F501E9" w:rsidRDefault="00314A3B" w:rsidP="00314A3B">
            <w:pPr>
              <w:rPr>
                <w:rFonts w:cstheme="minorHAns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314A3B" w:rsidRPr="00F501E9" w:rsidTr="00722EEE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Preferowana kolorystyka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0200774" wp14:editId="67CA92D4">
                  <wp:extent cx="428625" cy="42329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pi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15" cy="4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jasny popiel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EA7C12" w:rsidRDefault="00EA7C12" w:rsidP="00B40E3A">
      <w:pPr>
        <w:rPr>
          <w:rFonts w:cstheme="minorHAnsi"/>
          <w:b/>
        </w:rPr>
      </w:pPr>
    </w:p>
    <w:p w:rsidR="008249A5" w:rsidRDefault="008249A5" w:rsidP="00B40E3A">
      <w:pPr>
        <w:rPr>
          <w:rFonts w:cstheme="minorHAnsi"/>
          <w:b/>
        </w:rPr>
      </w:pPr>
    </w:p>
    <w:p w:rsidR="008249A5" w:rsidRDefault="008249A5" w:rsidP="00B40E3A">
      <w:pPr>
        <w:rPr>
          <w:rFonts w:cstheme="minorHAnsi"/>
          <w:b/>
        </w:rPr>
      </w:pPr>
    </w:p>
    <w:p w:rsidR="008249A5" w:rsidRDefault="008249A5" w:rsidP="00B40E3A">
      <w:pPr>
        <w:rPr>
          <w:rFonts w:cstheme="minorHAnsi"/>
          <w:b/>
        </w:rPr>
      </w:pPr>
    </w:p>
    <w:p w:rsidR="008249A5" w:rsidRDefault="008249A5" w:rsidP="00B40E3A">
      <w:pPr>
        <w:rPr>
          <w:rFonts w:cstheme="minorHAnsi"/>
          <w:b/>
        </w:rPr>
      </w:pPr>
    </w:p>
    <w:p w:rsidR="008249A5" w:rsidRDefault="008249A5" w:rsidP="00B40E3A">
      <w:pPr>
        <w:rPr>
          <w:rFonts w:cstheme="minorHAnsi"/>
          <w:b/>
        </w:rPr>
      </w:pPr>
    </w:p>
    <w:p w:rsidR="00A0020D" w:rsidRDefault="00A0020D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661B10">
        <w:rPr>
          <w:rFonts w:eastAsia="Times New Roman" w:cstheme="minorHAnsi"/>
          <w:b/>
          <w:color w:val="000000"/>
          <w:lang w:eastAsia="pl-PL"/>
        </w:rPr>
        <w:t>3.Szafka</w:t>
      </w:r>
      <w:r w:rsidR="00661B1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F1A18">
        <w:rPr>
          <w:rFonts w:eastAsia="Times New Roman" w:cstheme="minorHAnsi"/>
          <w:b/>
          <w:color w:val="000000"/>
          <w:lang w:eastAsia="pl-PL"/>
        </w:rPr>
        <w:t>biurowa</w:t>
      </w:r>
      <w:r w:rsidR="00661B10">
        <w:rPr>
          <w:rFonts w:eastAsia="Times New Roman" w:cstheme="minorHAnsi"/>
          <w:b/>
          <w:color w:val="000000"/>
          <w:lang w:eastAsia="pl-PL"/>
        </w:rPr>
        <w:t>-</w:t>
      </w:r>
      <w:r w:rsidR="005D6D46" w:rsidRPr="00661B10">
        <w:rPr>
          <w:rFonts w:eastAsia="Times New Roman" w:cstheme="minorHAnsi"/>
          <w:b/>
          <w:color w:val="000000"/>
          <w:lang w:eastAsia="pl-PL"/>
        </w:rPr>
        <w:t>2szt</w:t>
      </w:r>
      <w:r w:rsidR="005D6D46">
        <w:rPr>
          <w:rFonts w:eastAsia="Times New Roman" w:cstheme="minorHAnsi"/>
          <w:b/>
          <w:color w:val="000000"/>
          <w:lang w:eastAsia="pl-PL"/>
        </w:rPr>
        <w:t>.</w:t>
      </w:r>
    </w:p>
    <w:tbl>
      <w:tblPr>
        <w:tblW w:w="1447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249"/>
        <w:gridCol w:w="6265"/>
      </w:tblGrid>
      <w:tr w:rsidR="00314A3B" w:rsidRPr="00BF76EA" w:rsidTr="00722EEE">
        <w:trPr>
          <w:cantSplit/>
          <w:trHeight w:val="45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B" w:rsidRPr="00F501E9" w:rsidRDefault="00314A3B" w:rsidP="00314A3B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14A3B" w:rsidRPr="00F501E9" w:rsidTr="00722EEE">
        <w:trPr>
          <w:cantSplit/>
          <w:trHeight w:val="79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EC1420" w:rsidRDefault="00314A3B" w:rsidP="00314A3B">
            <w:pPr>
              <w:rPr>
                <w:rFonts w:cstheme="minorHAnsi"/>
                <w:bCs/>
              </w:rPr>
            </w:pPr>
            <w:r w:rsidRPr="00EC1420">
              <w:rPr>
                <w:rFonts w:cstheme="minorHAnsi"/>
                <w:bCs/>
              </w:rPr>
              <w:t>Opis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Default="00314A3B" w:rsidP="00314A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</w:rPr>
              <w:t>Komoda zamykana na zamek 120x81x40 cm</w:t>
            </w:r>
          </w:p>
          <w:p w:rsidR="00314A3B" w:rsidRPr="00AB5D63" w:rsidRDefault="00314A3B" w:rsidP="00314A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B5D63">
              <w:rPr>
                <w:rFonts w:eastAsia="Times New Roman" w:cstheme="minorHAnsi"/>
                <w:color w:val="000000"/>
                <w:lang w:eastAsia="pl-PL"/>
              </w:rPr>
              <w:t xml:space="preserve">-płyta melamina </w:t>
            </w:r>
          </w:p>
          <w:p w:rsidR="00314A3B" w:rsidRPr="00EC1420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  <w:trHeight w:val="45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Inne parametry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F501E9" w:rsidRDefault="00314A3B" w:rsidP="00314A3B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Montaż biurek w miejscu przeznaczenia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F501E9" w:rsidRDefault="00314A3B" w:rsidP="00314A3B">
            <w:pPr>
              <w:rPr>
                <w:rFonts w:cstheme="minorHAnsi"/>
              </w:rPr>
            </w:pPr>
          </w:p>
        </w:tc>
      </w:tr>
      <w:tr w:rsidR="00314A3B" w:rsidRPr="00F501E9" w:rsidTr="00722EEE">
        <w:trPr>
          <w:cantSplit/>
          <w:trHeight w:val="60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F4F9262" wp14:editId="7AAF7CCF">
                  <wp:extent cx="4414520" cy="3157855"/>
                  <wp:effectExtent l="0" t="0" r="5080" b="444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520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A3B" w:rsidRPr="00F501E9" w:rsidRDefault="00314A3B" w:rsidP="00314A3B">
            <w:pPr>
              <w:rPr>
                <w:rFonts w:cstheme="minorHAnsi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314A3B" w:rsidRPr="00F501E9" w:rsidTr="00722EEE">
        <w:trPr>
          <w:cantSplit/>
          <w:trHeight w:val="90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Preferowana kolorystyka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9540EC8" wp14:editId="68C7D29D">
                  <wp:extent cx="428625" cy="423298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pi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15" cy="44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jasny popiel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661B10" w:rsidRDefault="00661B10" w:rsidP="00661B10">
      <w:pPr>
        <w:rPr>
          <w:rFonts w:cstheme="minorHAnsi"/>
          <w:b/>
        </w:rPr>
      </w:pPr>
    </w:p>
    <w:p w:rsidR="00A0020D" w:rsidRDefault="00A0020D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4.</w:t>
      </w:r>
      <w:r w:rsidR="00A025BD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F</w:t>
      </w:r>
      <w:r w:rsidRPr="00F07FD0">
        <w:rPr>
          <w:rFonts w:eastAsia="Times New Roman" w:cstheme="minorHAnsi"/>
          <w:b/>
          <w:color w:val="000000"/>
          <w:lang w:eastAsia="pl-PL"/>
        </w:rPr>
        <w:t>otel obrotowy z regulowaną wysokością</w:t>
      </w:r>
      <w:r w:rsidR="00661B10">
        <w:rPr>
          <w:rFonts w:eastAsia="Times New Roman" w:cstheme="minorHAnsi"/>
          <w:b/>
          <w:color w:val="000000"/>
          <w:lang w:eastAsia="pl-PL"/>
        </w:rPr>
        <w:t xml:space="preserve"> -</w:t>
      </w:r>
      <w:r w:rsidR="005D6D46">
        <w:rPr>
          <w:rFonts w:eastAsia="Times New Roman" w:cstheme="minorHAnsi"/>
          <w:b/>
          <w:color w:val="000000"/>
          <w:lang w:eastAsia="pl-PL"/>
        </w:rPr>
        <w:t xml:space="preserve"> 2 szt.</w:t>
      </w:r>
    </w:p>
    <w:tbl>
      <w:tblPr>
        <w:tblW w:w="1455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6288"/>
        <w:gridCol w:w="6288"/>
      </w:tblGrid>
      <w:tr w:rsidR="00314A3B" w:rsidRPr="00F501E9" w:rsidTr="00314A3B">
        <w:trPr>
          <w:cantSplit/>
          <w:trHeight w:val="44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B" w:rsidRPr="00F501E9" w:rsidRDefault="00314A3B" w:rsidP="00314A3B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14A3B" w:rsidRPr="00F501E9" w:rsidTr="00314A3B">
        <w:trPr>
          <w:cantSplit/>
          <w:trHeight w:val="455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lastRenderedPageBreak/>
              <w:t>Parametry</w:t>
            </w:r>
            <w:r>
              <w:rPr>
                <w:rFonts w:cstheme="minorHAnsi"/>
                <w:bCs/>
              </w:rPr>
              <w:t>:</w:t>
            </w: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Funkcjonalność:</w:t>
            </w: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Pr="00F501E9" w:rsidRDefault="00314A3B" w:rsidP="00314A3B">
            <w:pPr>
              <w:rPr>
                <w:rFonts w:cstheme="minorHAnsi"/>
                <w:bCs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Część plastikowa: Tworzywo polipropylenowe, Tworzywo polietylenowe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Skład łączny: 100% poliester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Rama tylna/ Rama oparcia/ Wsparcie tylne: stal, Epoksydowa/poliestrowa powłoka proszkowa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Poduszka oparcia: Tworzywo polipropylenowe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Wypełnienie: Pianka poliuretanowa 35kg/m3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Rama siedziska: Formowana sklejka z eukaliptusa</w:t>
            </w:r>
          </w:p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25BCC">
              <w:rPr>
                <w:rFonts w:cstheme="minorHAnsi"/>
              </w:rPr>
              <w:t>Krzyżak: aluminium, Epoksydowa/poliestrowa powłoka proszkowa</w:t>
            </w:r>
            <w:r>
              <w:rPr>
                <w:rFonts w:cstheme="minorHAnsi"/>
              </w:rPr>
              <w:br/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25BCC">
              <w:rPr>
                <w:rFonts w:cstheme="minorHAnsi"/>
              </w:rPr>
              <w:t>Funkcja regulacji nachylenia z blokadą zwiększa</w:t>
            </w:r>
            <w:r>
              <w:rPr>
                <w:rFonts w:cstheme="minorHAnsi"/>
              </w:rPr>
              <w:t>jąca</w:t>
            </w:r>
            <w:r w:rsidRPr="00225BCC">
              <w:rPr>
                <w:rFonts w:cstheme="minorHAnsi"/>
              </w:rPr>
              <w:t xml:space="preserve"> stabilność i kontrolę w różnych pozycjach siedzenia.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25BCC">
              <w:rPr>
                <w:rFonts w:cstheme="minorHAnsi"/>
              </w:rPr>
              <w:t>Bezpieczne kółka wyposażone we wrażliwy na nacisk mechanizm hamulca, który utrzymuje krzesło w miejscu</w:t>
            </w:r>
            <w:r>
              <w:rPr>
                <w:rFonts w:cstheme="minorHAnsi"/>
              </w:rPr>
              <w:t xml:space="preserve"> </w:t>
            </w:r>
            <w:r w:rsidRPr="00225BCC">
              <w:rPr>
                <w:rFonts w:cstheme="minorHAnsi"/>
              </w:rPr>
              <w:t>zwalnia</w:t>
            </w:r>
            <w:r>
              <w:rPr>
                <w:rFonts w:cstheme="minorHAnsi"/>
              </w:rPr>
              <w:t>jący</w:t>
            </w:r>
            <w:r w:rsidRPr="00225BCC">
              <w:rPr>
                <w:rFonts w:cstheme="minorHAnsi"/>
              </w:rPr>
              <w:t xml:space="preserve"> się automatycznie</w:t>
            </w:r>
            <w:r>
              <w:rPr>
                <w:rFonts w:cstheme="minorHAnsi"/>
              </w:rPr>
              <w:t>.</w:t>
            </w:r>
            <w:r w:rsidRPr="00225BCC">
              <w:rPr>
                <w:rFonts w:cstheme="minorHAnsi"/>
              </w:rPr>
              <w:t>.</w:t>
            </w:r>
          </w:p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25BCC">
              <w:rPr>
                <w:rFonts w:cstheme="minorHAnsi"/>
              </w:rPr>
              <w:t xml:space="preserve">Regulowana wysokość siedziska </w:t>
            </w:r>
          </w:p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25BCC">
              <w:rPr>
                <w:rFonts w:cstheme="minorHAnsi"/>
              </w:rPr>
              <w:t>Wbudowane podparcie odcinka lędźwiowego zapewnia plecom wsparcie i dodatkową ulgę.</w:t>
            </w:r>
          </w:p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25BCC">
              <w:rPr>
                <w:rFonts w:cstheme="minorHAnsi"/>
              </w:rPr>
              <w:t>Siatkowy materiał oparcia umożliwi</w:t>
            </w:r>
            <w:r>
              <w:rPr>
                <w:rFonts w:cstheme="minorHAnsi"/>
              </w:rPr>
              <w:t>ając</w:t>
            </w:r>
            <w:r w:rsidRPr="00225BCC">
              <w:rPr>
                <w:rFonts w:cstheme="minorHAnsi"/>
              </w:rPr>
              <w:t>y przepływ powietrz</w:t>
            </w:r>
            <w:bookmarkStart w:id="0" w:name="_GoBack"/>
            <w:bookmarkEnd w:id="0"/>
            <w:r w:rsidRPr="00225BCC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F501E9">
              <w:rPr>
                <w:rFonts w:cstheme="minorHAnsi"/>
              </w:rPr>
              <w:t xml:space="preserve">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225BCC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314A3B">
        <w:trPr>
          <w:cantSplit/>
          <w:trHeight w:val="479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E8A2FAC" wp14:editId="5653A409">
                  <wp:extent cx="2925445" cy="2925445"/>
                  <wp:effectExtent l="0" t="0" r="8255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rkus-krzes-o-obrotowe-szary__0324506_PE517017_S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445" cy="292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314A3B" w:rsidTr="00314A3B">
        <w:trPr>
          <w:cantSplit/>
          <w:trHeight w:val="147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Preferowana kolorystyka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Siedzisko </w: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1C8E334" wp14:editId="72C13E58">
                  <wp:extent cx="495300" cy="489146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pie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2" cy="50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pl-PL"/>
              </w:rPr>
              <w:t xml:space="preserve"> </w: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Noga z krzyżakiem</w: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1AADB" wp14:editId="5B847B2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485775" cy="4572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0180E3" id="Prostokąt 7" o:spid="_x0000_s1026" style="position:absolute;margin-left:.15pt;margin-top:1.9pt;width: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" fillcolor="black [3200]" strokecolor="black [1600]" strokeweight="1pt"/>
                  </w:pict>
                </mc:Fallback>
              </mc:AlternateConten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A025BD" w:rsidRDefault="00A025BD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A025BD" w:rsidRDefault="00A025BD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14A3B" w:rsidRDefault="00314A3B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14A3B" w:rsidRDefault="00314A3B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14A3B" w:rsidRDefault="00314A3B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14A3B" w:rsidRDefault="00314A3B" w:rsidP="00A0020D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B40E3A" w:rsidRDefault="00342B02" w:rsidP="00342B02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cstheme="minorHAnsi"/>
          <w:b/>
        </w:rPr>
        <w:t>5</w:t>
      </w:r>
      <w:r w:rsidR="00B40E3A" w:rsidRPr="00F501E9">
        <w:rPr>
          <w:rFonts w:cstheme="minorHAnsi"/>
          <w:b/>
        </w:rPr>
        <w:t xml:space="preserve">. </w:t>
      </w:r>
      <w:r>
        <w:rPr>
          <w:rFonts w:eastAsia="Times New Roman" w:cstheme="minorHAnsi"/>
          <w:b/>
          <w:color w:val="000000"/>
          <w:lang w:eastAsia="pl-PL"/>
        </w:rPr>
        <w:t xml:space="preserve">Krzesło </w:t>
      </w:r>
      <w:proofErr w:type="spellStart"/>
      <w:r w:rsidRPr="00F07FD0">
        <w:rPr>
          <w:rFonts w:eastAsia="Times New Roman" w:cstheme="minorHAnsi"/>
          <w:b/>
          <w:color w:val="000000"/>
          <w:lang w:eastAsia="pl-PL"/>
        </w:rPr>
        <w:t>warsztatow</w:t>
      </w:r>
      <w:r>
        <w:rPr>
          <w:rFonts w:eastAsia="Times New Roman" w:cstheme="minorHAnsi"/>
          <w:b/>
          <w:color w:val="000000"/>
          <w:lang w:eastAsia="pl-PL"/>
        </w:rPr>
        <w:t>e-biurowe</w:t>
      </w:r>
      <w:proofErr w:type="spellEnd"/>
      <w:r w:rsidRPr="00F07FD0">
        <w:rPr>
          <w:rFonts w:eastAsia="Times New Roman" w:cstheme="minorHAnsi"/>
          <w:b/>
          <w:color w:val="000000"/>
          <w:lang w:eastAsia="pl-PL"/>
        </w:rPr>
        <w:t xml:space="preserve"> z oparciem </w:t>
      </w:r>
      <w:r>
        <w:rPr>
          <w:rFonts w:eastAsia="Times New Roman" w:cstheme="minorHAnsi"/>
          <w:b/>
          <w:color w:val="000000"/>
          <w:lang w:eastAsia="pl-PL"/>
        </w:rPr>
        <w:t xml:space="preserve">z </w:t>
      </w:r>
      <w:r w:rsidRPr="00F07FD0">
        <w:rPr>
          <w:rFonts w:eastAsia="Times New Roman" w:cstheme="minorHAnsi"/>
          <w:b/>
          <w:color w:val="000000"/>
          <w:lang w:eastAsia="pl-PL"/>
        </w:rPr>
        <w:t>regulowaną wysokością</w:t>
      </w:r>
      <w:r>
        <w:rPr>
          <w:rFonts w:eastAsia="Times New Roman" w:cstheme="minorHAnsi"/>
          <w:b/>
          <w:color w:val="000000"/>
          <w:lang w:eastAsia="pl-PL"/>
        </w:rPr>
        <w:t xml:space="preserve"> -</w:t>
      </w:r>
      <w:r w:rsidR="00A025BD">
        <w:rPr>
          <w:rFonts w:eastAsia="Times New Roman" w:cstheme="minorHAnsi"/>
          <w:b/>
          <w:color w:val="000000"/>
          <w:lang w:eastAsia="pl-PL"/>
        </w:rPr>
        <w:t xml:space="preserve">30 </w:t>
      </w:r>
      <w:r w:rsidR="00BF76EA">
        <w:rPr>
          <w:rFonts w:eastAsia="Times New Roman" w:cstheme="minorHAnsi"/>
          <w:b/>
          <w:color w:val="000000"/>
          <w:lang w:eastAsia="pl-PL"/>
        </w:rPr>
        <w:t>szt.</w:t>
      </w:r>
    </w:p>
    <w:p w:rsidR="00A0020D" w:rsidRPr="00F501E9" w:rsidRDefault="00A0020D" w:rsidP="00342B02">
      <w:pPr>
        <w:spacing w:after="0" w:line="240" w:lineRule="auto"/>
        <w:rPr>
          <w:rFonts w:cstheme="minorHAnsi"/>
          <w:b/>
        </w:rPr>
      </w:pPr>
    </w:p>
    <w:tbl>
      <w:tblPr>
        <w:tblW w:w="1438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6216"/>
        <w:gridCol w:w="6216"/>
      </w:tblGrid>
      <w:tr w:rsidR="00314A3B" w:rsidRPr="00F501E9" w:rsidTr="00314A3B">
        <w:trPr>
          <w:cantSplit/>
          <w:trHeight w:val="4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3B" w:rsidRPr="00F501E9" w:rsidRDefault="00314A3B" w:rsidP="00314A3B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3B" w:rsidRPr="00F501E9" w:rsidRDefault="00314A3B" w:rsidP="00314A3B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14A3B" w:rsidRPr="00F501E9" w:rsidTr="00314A3B">
        <w:trPr>
          <w:cantSplit/>
          <w:trHeight w:val="43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</w:rPr>
            </w:pPr>
            <w:r w:rsidRPr="00F501E9">
              <w:rPr>
                <w:rFonts w:cstheme="minorHAnsi"/>
                <w:bCs/>
              </w:rPr>
              <w:t>Parametry</w:t>
            </w: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Default="00314A3B" w:rsidP="00314A3B">
            <w:pPr>
              <w:rPr>
                <w:rFonts w:cstheme="minorHAnsi"/>
                <w:bCs/>
              </w:rPr>
            </w:pPr>
          </w:p>
          <w:p w:rsidR="00314A3B" w:rsidRPr="00F501E9" w:rsidRDefault="00314A3B" w:rsidP="00314A3B">
            <w:pPr>
              <w:rPr>
                <w:rFonts w:cstheme="minorHAnsi"/>
                <w:bCs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Nośność: 110 kg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Szerokość: 71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Głębokość: 71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Maksymalna wysokość: 90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Szerokość siedziska: 46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Głębokość siedziska: 40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Minimalna wysokość siedziska: 42 cm</w:t>
            </w:r>
          </w:p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Maksymalna wysokość siedziska: 54 cm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Bezpieczne kółka są wyposażone we wrażliwy na</w:t>
            </w:r>
            <w:r>
              <w:rPr>
                <w:rFonts w:cstheme="minorHAnsi"/>
              </w:rPr>
              <w:t xml:space="preserve"> nacisk mechanizm hamulca, </w:t>
            </w:r>
            <w:r w:rsidRPr="00BF76EA">
              <w:rPr>
                <w:rFonts w:cstheme="minorHAnsi"/>
              </w:rPr>
              <w:t>utrzymuj</w:t>
            </w:r>
            <w:r>
              <w:rPr>
                <w:rFonts w:cstheme="minorHAnsi"/>
              </w:rPr>
              <w:t>ący</w:t>
            </w:r>
            <w:r w:rsidRPr="00BF76EA">
              <w:rPr>
                <w:rFonts w:cstheme="minorHAnsi"/>
              </w:rPr>
              <w:t xml:space="preserve"> krzesło w miejscu, zwalnia</w:t>
            </w:r>
            <w:r>
              <w:rPr>
                <w:rFonts w:cstheme="minorHAnsi"/>
              </w:rPr>
              <w:t>jący się automatycznie przy wstawaniu</w:t>
            </w:r>
            <w:r w:rsidRPr="00BF76EA">
              <w:rPr>
                <w:rFonts w:cstheme="minorHAnsi"/>
              </w:rPr>
              <w:t>.</w:t>
            </w:r>
          </w:p>
          <w:p w:rsidR="00314A3B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Regulowana wysokość siedziska</w:t>
            </w:r>
            <w:r>
              <w:rPr>
                <w:rFonts w:cstheme="minorHAnsi"/>
              </w:rPr>
              <w:t>.</w:t>
            </w:r>
          </w:p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76EA">
              <w:rPr>
                <w:rFonts w:cstheme="minorHAnsi"/>
              </w:rPr>
              <w:t>Kółka pokryte są gumą, aby gładko jeździć po każdym typie podłogi.</w:t>
            </w:r>
          </w:p>
          <w:p w:rsidR="00314A3B" w:rsidRPr="00F501E9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 łatwy w </w:t>
            </w:r>
            <w:r w:rsidRPr="00BF76EA">
              <w:rPr>
                <w:rFonts w:cstheme="minorHAnsi"/>
              </w:rPr>
              <w:t>utrzyma</w:t>
            </w:r>
            <w:r>
              <w:rPr>
                <w:rFonts w:cstheme="minorHAnsi"/>
              </w:rPr>
              <w:t>niu w czystości. Siedzisko z oparciem  krzesła z polipropylenu z perforacją w kolorze niebieskim lub zielonym, noga w popielatym lub czarnym według poglądowej palety.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BF76EA" w:rsidRDefault="00314A3B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14A3B" w:rsidRPr="00F501E9" w:rsidTr="00314A3B">
        <w:trPr>
          <w:cantSplit/>
          <w:trHeight w:val="393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Pr="00F501E9" w:rsidRDefault="00314A3B" w:rsidP="00314A3B">
            <w:pPr>
              <w:rPr>
                <w:rFonts w:cstheme="minorHAnsi"/>
              </w:rPr>
            </w:pPr>
            <w:r w:rsidRPr="00B7467E">
              <w:rPr>
                <w:noProof/>
                <w:lang w:eastAsia="pl-PL"/>
              </w:rPr>
              <w:drawing>
                <wp:inline distT="0" distB="0" distL="0" distR="0" wp14:anchorId="514C0F43" wp14:editId="6DF26ABC">
                  <wp:extent cx="2371725" cy="2371725"/>
                  <wp:effectExtent l="0" t="0" r="9525" b="9525"/>
                  <wp:docPr id="14" name="Obraz 14" descr="SKÅLBERG / SPORREN Krzesło obrotowe IKEA Wbudowane podparcie odcinka lędźwiowego zapewnia plecom wsparcie i dodatkową ulgę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g" descr="SKÅLBERG / SPORREN Krzesło obrotowe IKEA Wbudowane podparcie odcinka lędźwiowego zapewnia plecom wsparcie i dodatkową ulgę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Pr="00B7467E" w:rsidRDefault="00314A3B" w:rsidP="00314A3B">
            <w:pPr>
              <w:rPr>
                <w:noProof/>
                <w:lang w:eastAsia="pl-PL"/>
              </w:rPr>
            </w:pPr>
          </w:p>
        </w:tc>
      </w:tr>
      <w:tr w:rsidR="00314A3B" w:rsidRPr="00F501E9" w:rsidTr="00314A3B">
        <w:trPr>
          <w:cantSplit/>
          <w:trHeight w:val="148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Preferowana kolorystyka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siedzisko</w: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7F58FA2" wp14:editId="7293EB87">
                  <wp:extent cx="476250" cy="47625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iebiesk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stelaż stelaż</w: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BF844B" wp14:editId="6142FA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485775" cy="4572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E4E03D" id="Prostokąt 20" o:spid="_x0000_s1026" style="position:absolute;margin-left:.15pt;margin-top:1.9pt;width:38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" fillcolor="black [3200]" strokecolor="black [1600]" strokeweight="1pt"/>
                  </w:pict>
                </mc:Fallback>
              </mc:AlternateContent>
            </w:r>
          </w:p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3B" w:rsidRDefault="00314A3B" w:rsidP="00314A3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B40E3A" w:rsidRDefault="00B40E3A" w:rsidP="00B40E3A">
      <w:pPr>
        <w:rPr>
          <w:rFonts w:cstheme="minorHAnsi"/>
        </w:rPr>
      </w:pPr>
    </w:p>
    <w:p w:rsidR="00545FB8" w:rsidRDefault="00545FB8" w:rsidP="00B40E3A">
      <w:pPr>
        <w:rPr>
          <w:rFonts w:cstheme="minorHAnsi"/>
        </w:rPr>
      </w:pPr>
    </w:p>
    <w:p w:rsidR="00545FB8" w:rsidRDefault="00545FB8" w:rsidP="00B40E3A">
      <w:pPr>
        <w:rPr>
          <w:rFonts w:cstheme="minorHAnsi"/>
        </w:rPr>
      </w:pPr>
    </w:p>
    <w:p w:rsidR="00545FB8" w:rsidRDefault="00545FB8" w:rsidP="00B40E3A">
      <w:pPr>
        <w:rPr>
          <w:rFonts w:cstheme="minorHAnsi"/>
        </w:rPr>
      </w:pPr>
    </w:p>
    <w:p w:rsidR="00416268" w:rsidRDefault="00416268" w:rsidP="00B40E3A">
      <w:pPr>
        <w:rPr>
          <w:rFonts w:cstheme="minorHAnsi"/>
        </w:rPr>
      </w:pPr>
    </w:p>
    <w:p w:rsidR="00985EC4" w:rsidRDefault="004238E2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lastRenderedPageBreak/>
        <w:t>6</w:t>
      </w:r>
      <w:r w:rsidR="00985EC4">
        <w:rPr>
          <w:rFonts w:eastAsia="Times New Roman" w:cstheme="minorHAnsi"/>
          <w:b/>
          <w:color w:val="000000"/>
          <w:lang w:eastAsia="pl-PL"/>
        </w:rPr>
        <w:t>.</w:t>
      </w:r>
      <w:r w:rsidR="00985EC4" w:rsidRPr="00C5473C">
        <w:rPr>
          <w:rFonts w:eastAsia="Times New Roman" w:cstheme="minorHAnsi"/>
          <w:b/>
          <w:color w:val="000000"/>
          <w:lang w:eastAsia="pl-PL"/>
        </w:rPr>
        <w:t>Szafa z 5 szufladami</w:t>
      </w:r>
      <w:r w:rsidR="00550894">
        <w:rPr>
          <w:rFonts w:eastAsia="Times New Roman" w:cstheme="minorHAnsi"/>
          <w:b/>
          <w:color w:val="000000"/>
          <w:lang w:eastAsia="pl-PL"/>
        </w:rPr>
        <w:t xml:space="preserve"> –</w:t>
      </w:r>
      <w:r w:rsidR="007207FA">
        <w:rPr>
          <w:rFonts w:eastAsia="Times New Roman" w:cstheme="minorHAnsi"/>
          <w:b/>
          <w:color w:val="000000"/>
          <w:lang w:eastAsia="pl-PL"/>
        </w:rPr>
        <w:t xml:space="preserve"> 4</w:t>
      </w:r>
      <w:r w:rsidR="00550894">
        <w:rPr>
          <w:rFonts w:eastAsia="Times New Roman" w:cstheme="minorHAnsi"/>
          <w:b/>
          <w:color w:val="000000"/>
          <w:lang w:eastAsia="pl-PL"/>
        </w:rPr>
        <w:t xml:space="preserve"> szt.</w:t>
      </w:r>
    </w:p>
    <w:p w:rsidR="009E53CC" w:rsidRDefault="009E53CC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tbl>
      <w:tblPr>
        <w:tblW w:w="1448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6263"/>
        <w:gridCol w:w="6263"/>
      </w:tblGrid>
      <w:tr w:rsidR="003F4C56" w:rsidRPr="00F501E9" w:rsidTr="003F4C56">
        <w:trPr>
          <w:cantSplit/>
          <w:trHeight w:val="44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9E53CC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9E53CC">
            <w:pPr>
              <w:ind w:left="-71"/>
              <w:jc w:val="center"/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9E53CC">
            <w:pPr>
              <w:ind w:left="-71"/>
              <w:jc w:val="center"/>
              <w:rPr>
                <w:rFonts w:cstheme="minorHAnsi"/>
                <w:b/>
              </w:rPr>
            </w:pPr>
          </w:p>
        </w:tc>
      </w:tr>
      <w:tr w:rsidR="003F4C56" w:rsidRPr="00F501E9" w:rsidTr="003F4C56">
        <w:trPr>
          <w:cantSplit/>
          <w:trHeight w:val="17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9E53CC">
            <w:pPr>
              <w:rPr>
                <w:rFonts w:cstheme="minorHAnsi"/>
              </w:rPr>
            </w:pPr>
            <w:r w:rsidRPr="00F501E9">
              <w:rPr>
                <w:rFonts w:cstheme="minorHAnsi"/>
                <w:lang w:val="en-US"/>
              </w:rPr>
              <w:t xml:space="preserve">Dane techniczne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56" w:rsidRDefault="003F4C56">
            <w:r>
              <w:t>Wymiary 1200x500x500</w:t>
            </w:r>
          </w:p>
          <w:tbl>
            <w:tblPr>
              <w:tblW w:w="618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82"/>
            </w:tblGrid>
            <w:tr w:rsidR="003F4C56" w:rsidRPr="00F501E9" w:rsidTr="003F4C56">
              <w:trPr>
                <w:trHeight w:val="282"/>
              </w:trPr>
              <w:tc>
                <w:tcPr>
                  <w:tcW w:w="6182" w:type="dxa"/>
                  <w:shd w:val="clear" w:color="auto" w:fill="auto"/>
                  <w:vAlign w:val="bottom"/>
                </w:tcPr>
                <w:p w:rsidR="003F4C56" w:rsidRPr="00F501E9" w:rsidRDefault="003F4C56" w:rsidP="00985EC4">
                  <w:pPr>
                    <w:rPr>
                      <w:rFonts w:cstheme="minorHAnsi"/>
                    </w:rPr>
                  </w:pPr>
                  <w:r w:rsidRPr="00985EC4">
                    <w:rPr>
                      <w:rFonts w:cstheme="minorHAnsi"/>
                    </w:rPr>
                    <w:t>Górna powierzchnia pokryta ryflowaną gumą i wyposażona w podwyższoną krawędź zapobiegającą spadaniu narzędzi. Szuflady z 75 % wysuwem osadzone na prowadnicach kulkowych. Szuflady zamykane centralnym zamkiem z blokadą zapobiegającą wysunięciu się kilku szuflad jednocześnie.</w:t>
                  </w:r>
                </w:p>
              </w:tc>
            </w:tr>
          </w:tbl>
          <w:p w:rsidR="003F4C56" w:rsidRPr="00F501E9" w:rsidRDefault="003F4C56" w:rsidP="009E53CC">
            <w:pPr>
              <w:rPr>
                <w:rFonts w:cstheme="minorHAnsi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C56" w:rsidRDefault="003F4C56"/>
        </w:tc>
      </w:tr>
      <w:tr w:rsidR="003F4C56" w:rsidRPr="00F501E9" w:rsidTr="003F4C56">
        <w:trPr>
          <w:cantSplit/>
          <w:trHeight w:val="400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9E53CC">
            <w:pPr>
              <w:spacing w:after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Zdjęcie poglądowe, przykładowe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9E53C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B4EBEF2" wp14:editId="47004240">
                  <wp:extent cx="1295400" cy="2553656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g_szafa-4-500m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48" cy="264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9E53CC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</w:tbl>
    <w:p w:rsidR="00985EC4" w:rsidRDefault="00985EC4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F4C56" w:rsidRDefault="003F4C56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985EC4" w:rsidRPr="00F501E9" w:rsidRDefault="004238E2" w:rsidP="00985EC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7</w:t>
      </w:r>
      <w:r w:rsidR="00985EC4">
        <w:rPr>
          <w:rFonts w:eastAsia="Times New Roman" w:cstheme="minorHAnsi"/>
          <w:b/>
          <w:color w:val="000000"/>
          <w:lang w:eastAsia="pl-PL"/>
        </w:rPr>
        <w:t>.</w:t>
      </w:r>
      <w:r w:rsidR="002735D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985EC4" w:rsidRPr="00C5473C">
        <w:rPr>
          <w:rFonts w:eastAsia="Times New Roman" w:cstheme="minorHAnsi"/>
          <w:b/>
          <w:color w:val="000000"/>
          <w:lang w:eastAsia="pl-PL"/>
        </w:rPr>
        <w:t>Szafa narzędziowa stojąca 800x700x500 mm</w:t>
      </w:r>
      <w:r w:rsidR="00550894">
        <w:rPr>
          <w:rFonts w:eastAsia="Times New Roman" w:cstheme="minorHAnsi"/>
          <w:b/>
          <w:color w:val="000000"/>
          <w:lang w:eastAsia="pl-PL"/>
        </w:rPr>
        <w:t xml:space="preserve"> -</w:t>
      </w:r>
      <w:r w:rsidR="002735D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550894">
        <w:rPr>
          <w:rFonts w:eastAsia="Times New Roman" w:cstheme="minorHAnsi"/>
          <w:b/>
          <w:color w:val="000000"/>
          <w:lang w:eastAsia="pl-PL"/>
        </w:rPr>
        <w:t>4 szt.</w:t>
      </w:r>
    </w:p>
    <w:p w:rsidR="00985EC4" w:rsidRDefault="00985EC4" w:rsidP="00FE5FAD">
      <w:pPr>
        <w:rPr>
          <w:rFonts w:cstheme="minorHAnsi"/>
        </w:rPr>
      </w:pPr>
    </w:p>
    <w:tbl>
      <w:tblPr>
        <w:tblW w:w="1401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890"/>
        <w:gridCol w:w="5890"/>
      </w:tblGrid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Parametry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C56" w:rsidRPr="00F501E9" w:rsidRDefault="003F4C56" w:rsidP="003F4C56">
            <w:pPr>
              <w:rPr>
                <w:rFonts w:cstheme="minorHAnsi"/>
              </w:rPr>
            </w:pPr>
            <w:r w:rsidRPr="00A74500">
              <w:rPr>
                <w:rFonts w:cstheme="minorHAnsi"/>
              </w:rPr>
              <w:t>Szafa narzędziowa stojąca 800x700x500 mm (W x S x G) na cokole z 2 półkami przestawnymi, zamykana zamkiem patentowym ( ryglowanie trzypunktowe ).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56" w:rsidRPr="00A74500" w:rsidRDefault="003F4C56" w:rsidP="003F4C56">
            <w:pPr>
              <w:rPr>
                <w:rFonts w:cstheme="minorHAnsi"/>
              </w:rPr>
            </w:pPr>
          </w:p>
        </w:tc>
      </w:tr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6" w:rsidRPr="00F501E9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7711262" wp14:editId="47DB26EC">
                  <wp:extent cx="2173045" cy="2104871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gał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627" cy="211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6" w:rsidRDefault="003F4C56" w:rsidP="003F4C56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985EC4" w:rsidRDefault="00985EC4" w:rsidP="00985EC4">
      <w:pPr>
        <w:rPr>
          <w:rFonts w:cstheme="minorHAnsi"/>
        </w:rPr>
      </w:pPr>
    </w:p>
    <w:p w:rsidR="00290489" w:rsidRDefault="00290489" w:rsidP="00985EC4">
      <w:pPr>
        <w:rPr>
          <w:rFonts w:cstheme="minorHAnsi"/>
        </w:rPr>
      </w:pPr>
    </w:p>
    <w:p w:rsidR="00290489" w:rsidRDefault="00290489" w:rsidP="00985EC4">
      <w:pPr>
        <w:rPr>
          <w:rFonts w:cstheme="minorHAnsi"/>
        </w:rPr>
      </w:pPr>
    </w:p>
    <w:p w:rsidR="003F4C56" w:rsidRDefault="003F4C56" w:rsidP="00985EC4">
      <w:pPr>
        <w:rPr>
          <w:rFonts w:cstheme="minorHAnsi"/>
        </w:rPr>
      </w:pPr>
    </w:p>
    <w:p w:rsidR="003F4C56" w:rsidRDefault="003F4C56" w:rsidP="00985EC4">
      <w:pPr>
        <w:rPr>
          <w:rFonts w:cstheme="minorHAnsi"/>
        </w:rPr>
      </w:pPr>
    </w:p>
    <w:p w:rsidR="003F4C56" w:rsidRDefault="003F4C56" w:rsidP="00985EC4">
      <w:pPr>
        <w:rPr>
          <w:rFonts w:cstheme="minorHAnsi"/>
        </w:rPr>
      </w:pPr>
    </w:p>
    <w:p w:rsidR="003F4C56" w:rsidRDefault="003F4C56" w:rsidP="00985EC4">
      <w:pPr>
        <w:rPr>
          <w:rFonts w:cstheme="minorHAnsi"/>
        </w:rPr>
      </w:pPr>
    </w:p>
    <w:p w:rsidR="003F4C56" w:rsidRPr="00985EC4" w:rsidRDefault="003F4C56" w:rsidP="00985EC4">
      <w:pPr>
        <w:rPr>
          <w:rFonts w:cstheme="minorHAnsi"/>
        </w:rPr>
      </w:pPr>
    </w:p>
    <w:p w:rsidR="00FE5FAD" w:rsidRPr="00F501E9" w:rsidRDefault="004238E2" w:rsidP="00FE5FAD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F24052">
        <w:rPr>
          <w:rFonts w:cstheme="minorHAnsi"/>
          <w:b/>
        </w:rPr>
        <w:t>. R</w:t>
      </w:r>
      <w:r w:rsidR="00FE5FAD" w:rsidRPr="00F501E9">
        <w:rPr>
          <w:rFonts w:cstheme="minorHAnsi"/>
          <w:b/>
        </w:rPr>
        <w:t xml:space="preserve">egały na podzespoły komputerowe – </w:t>
      </w:r>
      <w:r w:rsidR="003A6818">
        <w:rPr>
          <w:rFonts w:cstheme="minorHAnsi"/>
          <w:b/>
        </w:rPr>
        <w:t>5</w:t>
      </w:r>
      <w:r w:rsidR="00FE5FAD" w:rsidRPr="00F501E9">
        <w:rPr>
          <w:rFonts w:cstheme="minorHAnsi"/>
          <w:b/>
        </w:rPr>
        <w:t xml:space="preserve"> szt.</w:t>
      </w:r>
    </w:p>
    <w:tbl>
      <w:tblPr>
        <w:tblW w:w="1419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6140"/>
        <w:gridCol w:w="6140"/>
      </w:tblGrid>
      <w:tr w:rsidR="003F4C56" w:rsidRPr="00F501E9" w:rsidTr="003F4C56">
        <w:trPr>
          <w:cantSplit/>
          <w:trHeight w:val="4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  <w:trHeight w:val="218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r w:rsidRPr="00F501E9">
              <w:rPr>
                <w:rFonts w:cstheme="minorHAnsi"/>
                <w:lang w:val="en-US"/>
              </w:rPr>
              <w:t xml:space="preserve">Dane techniczne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60"/>
              <w:gridCol w:w="6060"/>
            </w:tblGrid>
            <w:tr w:rsidR="003F4C56" w:rsidRPr="00F501E9" w:rsidTr="003F4C56">
              <w:trPr>
                <w:trHeight w:val="282"/>
              </w:trPr>
              <w:tc>
                <w:tcPr>
                  <w:tcW w:w="6060" w:type="dxa"/>
                  <w:shd w:val="clear" w:color="auto" w:fill="auto"/>
                  <w:vAlign w:val="bottom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  <w:r w:rsidRPr="00F501E9">
                    <w:rPr>
                      <w:rFonts w:cstheme="minorHAnsi"/>
                    </w:rPr>
                    <w:t>Wysokość: 200 cm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F501E9">
                    <w:rPr>
                      <w:rFonts w:cstheme="minorHAnsi"/>
                    </w:rPr>
                    <w:t>Szerokość: 90 cm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F501E9">
                    <w:rPr>
                      <w:rFonts w:cstheme="minorHAnsi"/>
                    </w:rPr>
                    <w:t>Głębokość: 45 cm</w:t>
                  </w:r>
                  <w:r w:rsidRPr="00F501E9">
                    <w:rPr>
                      <w:rFonts w:cstheme="minorHAnsi"/>
                    </w:rPr>
                    <w:br/>
                    <w:t>Ilość półek: 6</w:t>
                  </w:r>
                  <w:r w:rsidRPr="00F501E9">
                    <w:rPr>
                      <w:rFonts w:cstheme="minorHAnsi"/>
                    </w:rPr>
                    <w:br/>
                    <w:t>Nośność półki: 200 kg</w:t>
                  </w:r>
                  <w:r w:rsidRPr="00F501E9">
                    <w:rPr>
                      <w:rFonts w:cstheme="minorHAnsi"/>
                    </w:rPr>
                    <w:br/>
                    <w:t xml:space="preserve">Wykończenie: </w:t>
                  </w:r>
                  <w:proofErr w:type="spellStart"/>
                  <w:r w:rsidRPr="00F501E9">
                    <w:rPr>
                      <w:rFonts w:cstheme="minorHAnsi"/>
                    </w:rPr>
                    <w:t>ocynk</w:t>
                  </w:r>
                  <w:proofErr w:type="spellEnd"/>
                  <w:r w:rsidRPr="00F501E9">
                    <w:rPr>
                      <w:rFonts w:cstheme="minorHAnsi"/>
                    </w:rPr>
                    <w:br/>
                    <w:t>Rodzaj półki: metalowa</w:t>
                  </w:r>
                  <w:r w:rsidRPr="00F501E9">
                    <w:rPr>
                      <w:rFonts w:cstheme="minorHAnsi"/>
                    </w:rPr>
                    <w:br/>
                    <w:t xml:space="preserve">Sposób montażu: skręcany / 2 śruby na punkt mocowania </w:t>
                  </w:r>
                  <w:r w:rsidRPr="00F501E9">
                    <w:rPr>
                      <w:rFonts w:cstheme="minorHAnsi"/>
                    </w:rPr>
                    <w:br/>
                    <w:t>Grubość nogi: 0,8 mm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F501E9">
                    <w:rPr>
                      <w:rFonts w:cstheme="minorHAnsi"/>
                    </w:rPr>
                    <w:t>Grubość blachy półki: 0,8 mm</w:t>
                  </w:r>
                </w:p>
              </w:tc>
              <w:tc>
                <w:tcPr>
                  <w:tcW w:w="6060" w:type="dxa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3F4C56" w:rsidRPr="00F501E9" w:rsidRDefault="003F4C56" w:rsidP="003F4C56">
            <w:pPr>
              <w:rPr>
                <w:rFonts w:cstheme="minorHAn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rPr>
                <w:rFonts w:cstheme="minorHAnsi"/>
              </w:rPr>
            </w:pPr>
          </w:p>
        </w:tc>
      </w:tr>
      <w:tr w:rsidR="003F4C56" w:rsidRPr="00F501E9" w:rsidTr="003F4C56">
        <w:trPr>
          <w:cantSplit/>
          <w:trHeight w:val="142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rPr>
                <w:rFonts w:cstheme="minorHAnsi"/>
                <w:bCs/>
                <w:iCs/>
              </w:rPr>
            </w:pPr>
            <w:r w:rsidRPr="00F501E9">
              <w:rPr>
                <w:rFonts w:cstheme="minorHAnsi"/>
                <w:bCs/>
                <w:iCs/>
              </w:rPr>
              <w:t>Wymagania dotyczące stabilności regału</w:t>
            </w:r>
          </w:p>
          <w:p w:rsidR="003F4C56" w:rsidRPr="00F501E9" w:rsidRDefault="003F4C56" w:rsidP="003F4C56">
            <w:pPr>
              <w:spacing w:after="0"/>
              <w:rPr>
                <w:rFonts w:cstheme="minorHAnsi"/>
                <w:bCs/>
                <w:iCs/>
              </w:rPr>
            </w:pPr>
          </w:p>
          <w:p w:rsidR="003F4C56" w:rsidRPr="00F501E9" w:rsidRDefault="003F4C56" w:rsidP="003F4C56">
            <w:pPr>
              <w:spacing w:after="0"/>
              <w:rPr>
                <w:rFonts w:cstheme="minorHAnsi"/>
                <w:bCs/>
                <w:iCs/>
              </w:rPr>
            </w:pPr>
          </w:p>
          <w:p w:rsidR="003F4C56" w:rsidRPr="00F501E9" w:rsidRDefault="003F4C56" w:rsidP="003F4C56">
            <w:pPr>
              <w:spacing w:after="0"/>
              <w:rPr>
                <w:rFonts w:cstheme="minorHAnsi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rPr>
                <w:rFonts w:cstheme="minorHAnsi"/>
              </w:rPr>
            </w:pPr>
            <w:r w:rsidRPr="00F501E9">
              <w:rPr>
                <w:rFonts w:cstheme="minorHAnsi"/>
              </w:rPr>
              <w:t>System wielokrotnego zginania krawędzi półek</w:t>
            </w:r>
            <w:r w:rsidRPr="00F501E9">
              <w:rPr>
                <w:rFonts w:cstheme="minorHAnsi"/>
              </w:rPr>
              <w:br/>
              <w:t>Śrubowy system mocowania półek</w:t>
            </w:r>
            <w:r w:rsidRPr="00F501E9">
              <w:rPr>
                <w:rFonts w:cstheme="minorHAnsi"/>
              </w:rPr>
              <w:br/>
              <w:t>Łączenie nóg za pomocą śrub zamkowych</w:t>
            </w:r>
            <w:r w:rsidRPr="00F501E9">
              <w:rPr>
                <w:rFonts w:cstheme="minorHAnsi"/>
              </w:rPr>
              <w:br/>
              <w:t>Otw</w:t>
            </w:r>
            <w:r>
              <w:rPr>
                <w:rFonts w:cstheme="minorHAnsi"/>
              </w:rPr>
              <w:t xml:space="preserve">ory montażowe: na tylnej ściance oraz </w:t>
            </w:r>
            <w:r w:rsidRPr="00F501E9">
              <w:rPr>
                <w:rFonts w:cstheme="minorHAnsi"/>
              </w:rPr>
              <w:t>boczne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spacing w:after="0"/>
              <w:rPr>
                <w:rFonts w:cstheme="minorHAnsi"/>
              </w:rPr>
            </w:pPr>
          </w:p>
        </w:tc>
      </w:tr>
      <w:tr w:rsidR="003F4C56" w:rsidRPr="00F501E9" w:rsidTr="003F4C56">
        <w:trPr>
          <w:cantSplit/>
          <w:trHeight w:val="749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ECDE9DD" wp14:editId="1C91B52E">
                  <wp:extent cx="2847975" cy="4803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a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928" cy="489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</w:tbl>
    <w:p w:rsidR="00FE5FAD" w:rsidRPr="00F501E9" w:rsidRDefault="00FE5FAD" w:rsidP="00FE5FAD">
      <w:pPr>
        <w:rPr>
          <w:rFonts w:cstheme="minorHAnsi"/>
        </w:rPr>
      </w:pPr>
    </w:p>
    <w:p w:rsidR="00545FB8" w:rsidRDefault="00545FB8" w:rsidP="00FE5FAD">
      <w:pPr>
        <w:rPr>
          <w:rFonts w:cstheme="minorHAnsi"/>
          <w:b/>
        </w:rPr>
      </w:pPr>
    </w:p>
    <w:p w:rsidR="00290489" w:rsidRDefault="00290489" w:rsidP="00FE5FAD">
      <w:pPr>
        <w:rPr>
          <w:rFonts w:cstheme="minorHAnsi"/>
          <w:b/>
        </w:rPr>
      </w:pPr>
    </w:p>
    <w:p w:rsidR="00545FB8" w:rsidRDefault="00545FB8" w:rsidP="00FE5FAD">
      <w:pPr>
        <w:rPr>
          <w:rFonts w:cstheme="minorHAnsi"/>
          <w:b/>
        </w:rPr>
      </w:pPr>
    </w:p>
    <w:p w:rsidR="00925DC5" w:rsidRDefault="004238E2" w:rsidP="00FE5FAD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925DC5">
        <w:rPr>
          <w:rFonts w:cstheme="minorHAnsi"/>
          <w:b/>
        </w:rPr>
        <w:t>. Regał z szufladami (15 szuflad)</w:t>
      </w:r>
      <w:r w:rsidR="007207FA">
        <w:rPr>
          <w:rFonts w:cstheme="minorHAnsi"/>
          <w:b/>
        </w:rPr>
        <w:t xml:space="preserve"> -2</w:t>
      </w:r>
      <w:r w:rsidR="00925DC5">
        <w:rPr>
          <w:rFonts w:cstheme="minorHAnsi"/>
          <w:b/>
        </w:rPr>
        <w:t xml:space="preserve"> szt.</w:t>
      </w:r>
    </w:p>
    <w:tbl>
      <w:tblPr>
        <w:tblW w:w="1421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6146"/>
        <w:gridCol w:w="6146"/>
      </w:tblGrid>
      <w:tr w:rsidR="003F4C56" w:rsidRPr="00F501E9" w:rsidTr="003F4C56">
        <w:trPr>
          <w:cantSplit/>
          <w:trHeight w:val="45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  <w:trHeight w:val="336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r w:rsidRPr="00F501E9">
              <w:rPr>
                <w:rFonts w:cstheme="minorHAnsi"/>
                <w:lang w:val="en-US"/>
              </w:rPr>
              <w:t xml:space="preserve">Dane techniczne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404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04"/>
            </w:tblGrid>
            <w:tr w:rsidR="003F4C56" w:rsidRPr="00F501E9" w:rsidTr="003F4C56">
              <w:trPr>
                <w:trHeight w:val="285"/>
              </w:trPr>
              <w:tc>
                <w:tcPr>
                  <w:tcW w:w="4404" w:type="dxa"/>
                  <w:shd w:val="clear" w:color="auto" w:fill="auto"/>
                  <w:vAlign w:val="bottom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  <w:r>
                    <w:t xml:space="preserve">gł. wymiary (MM) - 1210X500X890 </w:t>
                  </w:r>
                  <w:r>
                    <w:br/>
                    <w:t xml:space="preserve">wymiary szuflad (MM) - 340X500X120 </w:t>
                  </w:r>
                  <w:r>
                    <w:br/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. szuflad - 15 </w:t>
                  </w:r>
                  <w:r>
                    <w:br/>
                    <w:t xml:space="preserve">max. nośność szuflad (KG) - 50 </w:t>
                  </w:r>
                  <w:r>
                    <w:br/>
                    <w:t xml:space="preserve">całkowita waga - 70 </w:t>
                  </w:r>
                  <w:r>
                    <w:br/>
                    <w:t>- regały i szuflady wykonane ze stalowej blachy.</w:t>
                  </w:r>
                  <w:r>
                    <w:br/>
                    <w:t>- stalowe rolki umożliwiające lekkie przesuwanie szuflad, także przy maksymalnym obciążeniu,</w:t>
                  </w:r>
                  <w:r>
                    <w:br/>
                    <w:t>- szuflady zabezpieczone przed całkowitym wysunięciem blokadami,</w:t>
                  </w:r>
                  <w:r>
                    <w:br/>
                    <w:t>- obniżona przednia ścianka szuflady.</w:t>
                  </w:r>
                </w:p>
              </w:tc>
            </w:tr>
          </w:tbl>
          <w:p w:rsidR="003F4C56" w:rsidRPr="00F501E9" w:rsidRDefault="003F4C56" w:rsidP="003F4C56">
            <w:pPr>
              <w:rPr>
                <w:rFonts w:cstheme="minorHAnsi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/>
        </w:tc>
      </w:tr>
      <w:tr w:rsidR="003F4C56" w:rsidRPr="00F501E9" w:rsidTr="003F4C56">
        <w:trPr>
          <w:cantSplit/>
          <w:trHeight w:val="524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lastRenderedPageBreak/>
              <w:t>Zdjęcie poglądowe, przykładowe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3A03319" wp14:editId="43D52564">
                  <wp:extent cx="4143078" cy="33147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1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3224" cy="333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spacing w:after="0"/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</w:tbl>
    <w:p w:rsidR="00B93BF5" w:rsidRDefault="00B93BF5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925DC5" w:rsidRDefault="00B93BF5" w:rsidP="00FE5FAD">
      <w:pPr>
        <w:rPr>
          <w:rFonts w:cstheme="minorHAnsi"/>
          <w:b/>
        </w:rPr>
      </w:pPr>
      <w:r w:rsidRPr="00CC133C">
        <w:rPr>
          <w:rFonts w:cstheme="minorHAnsi"/>
          <w:b/>
        </w:rPr>
        <w:t>1</w:t>
      </w:r>
      <w:r w:rsidR="004238E2">
        <w:rPr>
          <w:rFonts w:cstheme="minorHAnsi"/>
          <w:b/>
        </w:rPr>
        <w:t>0</w:t>
      </w:r>
      <w:r w:rsidRPr="00CC133C">
        <w:rPr>
          <w:rFonts w:cstheme="minorHAnsi"/>
          <w:b/>
        </w:rPr>
        <w:t xml:space="preserve">.Lampa do stołu warsztatowego regulowana </w:t>
      </w:r>
      <w:r w:rsidR="00D43FD4" w:rsidRPr="00CC133C">
        <w:rPr>
          <w:rFonts w:cstheme="minorHAnsi"/>
          <w:b/>
        </w:rPr>
        <w:t>-16 szt.</w:t>
      </w:r>
    </w:p>
    <w:tbl>
      <w:tblPr>
        <w:tblW w:w="1405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37"/>
        <w:gridCol w:w="5387"/>
      </w:tblGrid>
      <w:tr w:rsidR="003F4C56" w:rsidRPr="0094687F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BE156B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94687F" w:rsidRDefault="003F4C56" w:rsidP="003F4C56">
            <w:pPr>
              <w:rPr>
                <w:rFonts w:cstheme="minorHAnsi"/>
                <w:b/>
              </w:rPr>
            </w:pPr>
            <w:r w:rsidRPr="00AD509E">
              <w:rPr>
                <w:rFonts w:cstheme="minorHAnsi"/>
              </w:rPr>
              <w:t>Parametry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BE156B" w:rsidRDefault="003F4C56" w:rsidP="003F4C56">
            <w:pPr>
              <w:rPr>
                <w:rFonts w:cstheme="minorHAnsi"/>
              </w:rPr>
            </w:pPr>
            <w:r w:rsidRPr="00BE156B">
              <w:rPr>
                <w:rFonts w:cstheme="minorHAnsi"/>
              </w:rPr>
              <w:t>Lampka biurkowa kreślarska. Lampka na długim wysięgniku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ruchomy łamany wysięgnik i obrotowa główka pozwala ustawić kąt świecenia światła według potrzeb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zacisk, mocowanie do krawędzi blatu, stołu lub półki</w:t>
            </w:r>
            <w:r>
              <w:rPr>
                <w:rFonts w:cstheme="minorHAnsi"/>
              </w:rPr>
              <w:t xml:space="preserve"> rozstaw max: 6,5 cm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źródło światła: świetlówka T1U 11W na trzonku G23 w komplecie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światło zimne białe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wyłącznik ON/OFF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stopień ochrony IP20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wysięgnik łamany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kolor czarny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tabs>
                <w:tab w:val="num" w:pos="720"/>
              </w:tabs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długość przewodu 1.5m</w:t>
            </w:r>
          </w:p>
          <w:p w:rsidR="003F4C56" w:rsidRPr="00BE156B" w:rsidRDefault="003F4C56" w:rsidP="003F4C56">
            <w:pPr>
              <w:pStyle w:val="Akapitzlist"/>
              <w:keepNext/>
              <w:numPr>
                <w:ilvl w:val="0"/>
                <w:numId w:val="7"/>
              </w:numPr>
              <w:spacing w:before="40" w:after="0" w:line="276" w:lineRule="auto"/>
              <w:contextualSpacing w:val="0"/>
              <w:jc w:val="both"/>
              <w:rPr>
                <w:rFonts w:cstheme="minorHAnsi"/>
              </w:rPr>
            </w:pPr>
            <w:r w:rsidRPr="00BE156B">
              <w:rPr>
                <w:rFonts w:cstheme="minorHAnsi"/>
              </w:rPr>
              <w:t>zasilanie 230Vac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BE156B" w:rsidRDefault="003F4C56" w:rsidP="003F4C56">
            <w:pPr>
              <w:rPr>
                <w:rFonts w:cstheme="minorHAnsi"/>
              </w:rPr>
            </w:pPr>
          </w:p>
        </w:tc>
      </w:tr>
      <w:tr w:rsidR="003F4C56" w:rsidRPr="005D4805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Zdjęcie poglądowe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5D4805" w:rsidRDefault="003F4C56" w:rsidP="003F4C56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A966AB" wp14:editId="15D4B7EB">
                  <wp:extent cx="2415540" cy="2667000"/>
                  <wp:effectExtent l="0" t="0" r="381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rge_ZD29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rPr>
                <w:noProof/>
                <w:lang w:eastAsia="pl-PL"/>
              </w:rPr>
            </w:pPr>
          </w:p>
        </w:tc>
      </w:tr>
    </w:tbl>
    <w:p w:rsidR="00545FB8" w:rsidRDefault="00545FB8" w:rsidP="00FE5FAD">
      <w:pPr>
        <w:rPr>
          <w:rFonts w:cstheme="minorHAnsi"/>
          <w:b/>
        </w:rPr>
      </w:pPr>
    </w:p>
    <w:p w:rsidR="00545FB8" w:rsidRDefault="00545FB8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BF3DF9" w:rsidRDefault="00BF3DF9" w:rsidP="00FE5FAD">
      <w:pPr>
        <w:rPr>
          <w:rFonts w:cstheme="minorHAnsi"/>
          <w:b/>
        </w:rPr>
      </w:pPr>
    </w:p>
    <w:p w:rsidR="003F1A18" w:rsidRDefault="003F1A18" w:rsidP="00FE5FAD">
      <w:pPr>
        <w:rPr>
          <w:rFonts w:cstheme="minorHAnsi"/>
          <w:b/>
        </w:rPr>
      </w:pPr>
    </w:p>
    <w:p w:rsidR="003F1A18" w:rsidRDefault="003F1A18" w:rsidP="00FE5FAD">
      <w:pPr>
        <w:rPr>
          <w:rFonts w:cstheme="minorHAnsi"/>
          <w:b/>
        </w:rPr>
      </w:pPr>
    </w:p>
    <w:p w:rsidR="003F4C56" w:rsidRDefault="003F4C56" w:rsidP="00FE5FAD">
      <w:pPr>
        <w:rPr>
          <w:rFonts w:cstheme="minorHAnsi"/>
          <w:b/>
        </w:rPr>
      </w:pPr>
    </w:p>
    <w:p w:rsidR="00B93BF5" w:rsidRDefault="00B93BF5" w:rsidP="00FE5FA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1</w:t>
      </w:r>
      <w:r w:rsidR="004238E2">
        <w:rPr>
          <w:rFonts w:cstheme="minorHAnsi"/>
          <w:b/>
        </w:rPr>
        <w:t>1</w:t>
      </w:r>
      <w:r>
        <w:rPr>
          <w:rFonts w:cstheme="minorHAnsi"/>
          <w:b/>
        </w:rPr>
        <w:t>.Uchwyt do monitora z regulacją w różnych zakresach</w:t>
      </w:r>
      <w:r w:rsidR="00D43FD4">
        <w:rPr>
          <w:rFonts w:cstheme="minorHAnsi"/>
          <w:b/>
        </w:rPr>
        <w:t>- 16 szt</w:t>
      </w:r>
      <w:r w:rsidR="00DB5926">
        <w:rPr>
          <w:rFonts w:cstheme="minorHAnsi"/>
          <w:b/>
        </w:rPr>
        <w:t>.</w:t>
      </w:r>
    </w:p>
    <w:tbl>
      <w:tblPr>
        <w:tblW w:w="1393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57"/>
        <w:gridCol w:w="5245"/>
      </w:tblGrid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r w:rsidRPr="00F501E9">
              <w:rPr>
                <w:rFonts w:cstheme="minorHAnsi"/>
              </w:rPr>
              <w:t>Parametry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C56" w:rsidRPr="00B93BF5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93BF5">
              <w:rPr>
                <w:rFonts w:cstheme="minorHAnsi"/>
              </w:rPr>
              <w:t xml:space="preserve">chwyt do mocowania ekranów LCD LED 3D MONITOR w zakresie 13-27 cale oraz wadze do 30kg. Uchwyt wyposażony w wysięgnik oraz trzy przeguby . Min odległość </w:t>
            </w:r>
            <w:r>
              <w:rPr>
                <w:rFonts w:cstheme="minorHAnsi"/>
              </w:rPr>
              <w:t>monitora</w:t>
            </w:r>
            <w:r w:rsidRPr="00B93BF5">
              <w:rPr>
                <w:rFonts w:cstheme="minorHAnsi"/>
              </w:rPr>
              <w:t xml:space="preserve"> od ściany 8,9cm max 46,6cm.</w:t>
            </w:r>
          </w:p>
          <w:p w:rsidR="003F4C56" w:rsidRPr="00B93BF5" w:rsidRDefault="003F4C56" w:rsidP="003F4C56">
            <w:pPr>
              <w:rPr>
                <w:rFonts w:cstheme="minorHAnsi"/>
              </w:rPr>
            </w:pPr>
            <w:r w:rsidRPr="002F5F26">
              <w:rPr>
                <w:rFonts w:cstheme="minorHAnsi"/>
              </w:rPr>
              <w:t>Wymiary płyty montażowej do ściany 16,2cmx8,2cm.</w:t>
            </w:r>
          </w:p>
          <w:p w:rsidR="003F4C56" w:rsidRPr="00B93BF5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B93BF5">
              <w:rPr>
                <w:rFonts w:cstheme="minorHAnsi"/>
              </w:rPr>
              <w:t xml:space="preserve">możliwość regulacji w pionie w zakresie minus plus 20stopni </w:t>
            </w:r>
            <w:r>
              <w:rPr>
                <w:rFonts w:cstheme="minorHAnsi"/>
              </w:rPr>
              <w:t>-</w:t>
            </w:r>
            <w:r w:rsidRPr="00B93BF5">
              <w:rPr>
                <w:rFonts w:cstheme="minorHAnsi"/>
              </w:rPr>
              <w:t>moż</w:t>
            </w:r>
            <w:r>
              <w:rPr>
                <w:rFonts w:cstheme="minorHAnsi"/>
              </w:rPr>
              <w:t>liwość</w:t>
            </w:r>
            <w:r w:rsidRPr="00B93BF5">
              <w:rPr>
                <w:rFonts w:cstheme="minorHAnsi"/>
              </w:rPr>
              <w:t xml:space="preserve"> pochyl</w:t>
            </w:r>
            <w:r>
              <w:rPr>
                <w:rFonts w:cstheme="minorHAnsi"/>
              </w:rPr>
              <w:t>enia</w:t>
            </w:r>
            <w:r w:rsidRPr="00B93BF5">
              <w:rPr>
                <w:rFonts w:cstheme="minorHAnsi"/>
              </w:rPr>
              <w:t xml:space="preserve"> ekran</w:t>
            </w:r>
            <w:r>
              <w:rPr>
                <w:rFonts w:cstheme="minorHAnsi"/>
              </w:rPr>
              <w:t>u w dół oraz w górę</w:t>
            </w:r>
            <w:r w:rsidRPr="00B93BF5">
              <w:rPr>
                <w:rFonts w:cstheme="minorHAnsi"/>
              </w:rPr>
              <w:t xml:space="preserve"> oraz w poziomie o 180 stopni</w:t>
            </w:r>
          </w:p>
          <w:p w:rsidR="003F4C56" w:rsidRPr="00B93BF5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-wykonanie:</w:t>
            </w:r>
            <w:r w:rsidRPr="00B93BF5">
              <w:rPr>
                <w:rFonts w:cstheme="minorHAnsi"/>
              </w:rPr>
              <w:t xml:space="preserve"> blach</w:t>
            </w:r>
            <w:r>
              <w:rPr>
                <w:rFonts w:cstheme="minorHAnsi"/>
              </w:rPr>
              <w:t>2</w:t>
            </w:r>
            <w:r w:rsidRPr="00B93BF5">
              <w:rPr>
                <w:rFonts w:cstheme="minorHAnsi"/>
              </w:rPr>
              <w:t xml:space="preserve"> o grubości 2mm malowany proszkowo w kolorze czarnym oraz maskownic plastikowych</w:t>
            </w:r>
          </w:p>
          <w:p w:rsidR="003F4C56" w:rsidRPr="00B93BF5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-u</w:t>
            </w:r>
            <w:r w:rsidRPr="00B93BF5">
              <w:rPr>
                <w:rFonts w:cstheme="minorHAnsi"/>
              </w:rPr>
              <w:t xml:space="preserve">chwyt </w:t>
            </w:r>
            <w:r>
              <w:rPr>
                <w:rFonts w:cstheme="minorHAnsi"/>
              </w:rPr>
              <w:t xml:space="preserve">z </w:t>
            </w:r>
            <w:r w:rsidRPr="00B93BF5">
              <w:rPr>
                <w:rFonts w:cstheme="minorHAnsi"/>
              </w:rPr>
              <w:t>maskownic</w:t>
            </w:r>
            <w:r>
              <w:rPr>
                <w:rFonts w:cstheme="minorHAnsi"/>
              </w:rPr>
              <w:t>ami</w:t>
            </w:r>
            <w:r w:rsidRPr="00B93BF5">
              <w:rPr>
                <w:rFonts w:cstheme="minorHAnsi"/>
              </w:rPr>
              <w:t xml:space="preserve"> do zamaskowania kabli oraz obudowy plastikowe w celu zamaskowania śrub oraz samej konstrukcji uchwytu</w:t>
            </w:r>
          </w:p>
          <w:p w:rsidR="003F4C56" w:rsidRPr="007207FA" w:rsidRDefault="003F4C56" w:rsidP="003F4C56">
            <w:pPr>
              <w:rPr>
                <w:rFonts w:cstheme="minorHAnsi"/>
              </w:rPr>
            </w:pPr>
            <w:proofErr w:type="spellStart"/>
            <w:r w:rsidRPr="007207FA">
              <w:rPr>
                <w:rFonts w:cstheme="minorHAnsi"/>
              </w:rPr>
              <w:t>Obsluga</w:t>
            </w:r>
            <w:proofErr w:type="spellEnd"/>
            <w:r w:rsidRPr="007207FA">
              <w:rPr>
                <w:rFonts w:cstheme="minorHAnsi"/>
              </w:rPr>
              <w:t xml:space="preserve"> VESA</w:t>
            </w:r>
          </w:p>
          <w:p w:rsidR="003F4C56" w:rsidRPr="007207FA" w:rsidRDefault="003F4C56" w:rsidP="003F4C56">
            <w:pPr>
              <w:rPr>
                <w:rFonts w:cstheme="minorHAnsi"/>
              </w:rPr>
            </w:pPr>
            <w:r w:rsidRPr="007207FA">
              <w:rPr>
                <w:rFonts w:cstheme="minorHAnsi"/>
              </w:rPr>
              <w:t>VESA MIS-D rozstaw otworów 50x50 oraz 75x75 (wys. x szer.)</w:t>
            </w:r>
          </w:p>
          <w:p w:rsidR="003F4C56" w:rsidRPr="00B93BF5" w:rsidRDefault="003F4C56" w:rsidP="003F4C56">
            <w:pPr>
              <w:rPr>
                <w:rFonts w:cstheme="minorHAnsi"/>
              </w:rPr>
            </w:pPr>
            <w:r w:rsidRPr="007207FA">
              <w:rPr>
                <w:rFonts w:cstheme="minorHAnsi"/>
              </w:rPr>
              <w:t>VESA MIS-E rozstaw otworów 100x100 (wys. x szer</w:t>
            </w:r>
            <w:r w:rsidRPr="00B93BF5">
              <w:rPr>
                <w:rFonts w:cstheme="minorHAnsi"/>
              </w:rPr>
              <w:t>.)</w:t>
            </w:r>
          </w:p>
          <w:p w:rsidR="003F4C56" w:rsidRPr="00F501E9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93BF5">
              <w:rPr>
                <w:rFonts w:cstheme="minorHAnsi"/>
              </w:rPr>
              <w:t>w komplecie zestaw niezbędnych śrub oraz dyble do montażu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rPr>
                <w:rFonts w:cstheme="minorHAnsi"/>
              </w:rPr>
            </w:pPr>
          </w:p>
        </w:tc>
      </w:tr>
      <w:tr w:rsidR="003F4C56" w:rsidRPr="00F501E9" w:rsidTr="003F4C56">
        <w:trPr>
          <w:cantSplit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Poglądowe zdjęcie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6" w:rsidRPr="00F501E9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AB9F653" wp14:editId="2B2BBD7F">
                  <wp:extent cx="3276600" cy="3803331"/>
                  <wp:effectExtent l="0" t="0" r="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chwyt-wieszak-hak-monit_235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60" cy="382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6" w:rsidRDefault="003F4C56" w:rsidP="003F4C56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B93BF5" w:rsidRDefault="00B93BF5" w:rsidP="00FE5FAD">
      <w:pPr>
        <w:rPr>
          <w:rFonts w:cstheme="minorHAnsi"/>
          <w:b/>
        </w:rPr>
      </w:pPr>
    </w:p>
    <w:p w:rsidR="00290489" w:rsidRDefault="00290489" w:rsidP="00FE5FAD">
      <w:pPr>
        <w:rPr>
          <w:rFonts w:cstheme="minorHAnsi"/>
          <w:b/>
        </w:rPr>
      </w:pPr>
    </w:p>
    <w:p w:rsidR="00290489" w:rsidRDefault="00290489" w:rsidP="00FE5FAD">
      <w:pPr>
        <w:rPr>
          <w:rFonts w:cstheme="minorHAnsi"/>
          <w:b/>
        </w:rPr>
      </w:pPr>
    </w:p>
    <w:p w:rsidR="003F4C56" w:rsidRDefault="003F4C56" w:rsidP="00FE5FAD">
      <w:pPr>
        <w:rPr>
          <w:rFonts w:cstheme="minorHAnsi"/>
          <w:b/>
        </w:rPr>
      </w:pPr>
    </w:p>
    <w:p w:rsidR="003F4C56" w:rsidRDefault="003F4C56" w:rsidP="00FE5FAD">
      <w:pPr>
        <w:rPr>
          <w:rFonts w:cstheme="minorHAnsi"/>
          <w:b/>
        </w:rPr>
      </w:pPr>
    </w:p>
    <w:p w:rsidR="003F4C56" w:rsidRDefault="003F4C56" w:rsidP="00FE5FAD">
      <w:pPr>
        <w:rPr>
          <w:rFonts w:cstheme="minorHAnsi"/>
          <w:b/>
        </w:rPr>
      </w:pPr>
    </w:p>
    <w:p w:rsidR="009E082A" w:rsidRPr="000B1704" w:rsidRDefault="00DB5926" w:rsidP="009E082A">
      <w:pPr>
        <w:rPr>
          <w:b/>
        </w:rPr>
      </w:pPr>
      <w:r>
        <w:rPr>
          <w:rFonts w:cstheme="minorHAnsi"/>
          <w:b/>
        </w:rPr>
        <w:lastRenderedPageBreak/>
        <w:t>1</w:t>
      </w:r>
      <w:r w:rsidR="004238E2">
        <w:rPr>
          <w:rFonts w:cstheme="minorHAnsi"/>
          <w:b/>
        </w:rPr>
        <w:t>2</w:t>
      </w:r>
      <w:r w:rsidR="00DE75F3">
        <w:rPr>
          <w:rFonts w:cstheme="minorHAnsi"/>
          <w:b/>
        </w:rPr>
        <w:t>.</w:t>
      </w:r>
      <w:r w:rsidR="009E082A" w:rsidRPr="009E082A">
        <w:rPr>
          <w:b/>
        </w:rPr>
        <w:t xml:space="preserve"> </w:t>
      </w:r>
      <w:r w:rsidR="004A7EBA">
        <w:rPr>
          <w:b/>
        </w:rPr>
        <w:t xml:space="preserve">Uchwyt </w:t>
      </w:r>
      <w:r w:rsidR="009E082A" w:rsidRPr="000B1704">
        <w:rPr>
          <w:b/>
        </w:rPr>
        <w:t xml:space="preserve">na </w:t>
      </w:r>
      <w:r w:rsidR="003F1A18">
        <w:rPr>
          <w:b/>
        </w:rPr>
        <w:t xml:space="preserve">komputer </w:t>
      </w:r>
      <w:r w:rsidR="009E082A" w:rsidRPr="000B1704">
        <w:rPr>
          <w:b/>
        </w:rPr>
        <w:t>PC</w:t>
      </w:r>
      <w:r w:rsidR="003F1A18">
        <w:rPr>
          <w:b/>
        </w:rPr>
        <w:t xml:space="preserve"> – 16 szt.</w:t>
      </w:r>
    </w:p>
    <w:tbl>
      <w:tblPr>
        <w:tblW w:w="1391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37"/>
        <w:gridCol w:w="5245"/>
      </w:tblGrid>
      <w:tr w:rsidR="003F4C56" w:rsidRPr="00AD509E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AD509E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94687F" w:rsidRDefault="003F4C56" w:rsidP="003F4C56">
            <w:pPr>
              <w:rPr>
                <w:rFonts w:cstheme="minorHAnsi"/>
                <w:b/>
              </w:rPr>
            </w:pPr>
            <w:r w:rsidRPr="00AD509E">
              <w:rPr>
                <w:rFonts w:cstheme="minorHAnsi"/>
              </w:rPr>
              <w:t>Parametry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BE156B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B1704">
              <w:rPr>
                <w:rFonts w:cstheme="minorHAnsi"/>
              </w:rPr>
              <w:t xml:space="preserve">ionowy / poziomy uchwyt na komputer typu </w:t>
            </w:r>
            <w:proofErr w:type="spellStart"/>
            <w:r w:rsidRPr="000B1704">
              <w:rPr>
                <w:rFonts w:cstheme="minorHAnsi"/>
              </w:rPr>
              <w:t>tower</w:t>
            </w:r>
            <w:proofErr w:type="spellEnd"/>
            <w:r w:rsidRPr="000B1704">
              <w:rPr>
                <w:rFonts w:cstheme="minorHAnsi"/>
              </w:rPr>
              <w:t xml:space="preserve"> lub desktop. </w:t>
            </w:r>
          </w:p>
          <w:p w:rsidR="003F4C56" w:rsidRDefault="003F4C56" w:rsidP="003F4C56">
            <w:pPr>
              <w:spacing w:before="100" w:beforeAutospacing="1" w:after="105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wersja z litej stali</w:t>
            </w:r>
            <w:r>
              <w:rPr>
                <w:rFonts w:cstheme="minorHAnsi"/>
              </w:rPr>
              <w:br/>
              <w:t>p</w:t>
            </w:r>
            <w:r w:rsidRPr="000B1704">
              <w:rPr>
                <w:rFonts w:cstheme="minorHAnsi"/>
              </w:rPr>
              <w:t>asuj</w:t>
            </w:r>
            <w:r>
              <w:rPr>
                <w:rFonts w:cstheme="minorHAnsi"/>
              </w:rPr>
              <w:t>ący</w:t>
            </w:r>
            <w:r w:rsidRPr="000B1704">
              <w:rPr>
                <w:rFonts w:cstheme="minorHAnsi"/>
              </w:rPr>
              <w:t xml:space="preserve"> do obudowy typu </w:t>
            </w:r>
            <w:proofErr w:type="spellStart"/>
            <w:r w:rsidRPr="000B1704">
              <w:rPr>
                <w:rFonts w:cstheme="minorHAnsi"/>
              </w:rPr>
              <w:t>tower</w:t>
            </w:r>
            <w:proofErr w:type="spellEnd"/>
            <w:r w:rsidRPr="000B1704">
              <w:rPr>
                <w:rFonts w:cstheme="minorHAnsi"/>
              </w:rPr>
              <w:t xml:space="preserve"> (szer. x wys.) 13 - 24 x 39,5 - 50 cm lub desktop (szer. x wys.) 33,5 - 46,5 x 17,5 - 28 cm</w:t>
            </w:r>
          </w:p>
          <w:p w:rsidR="003F4C56" w:rsidRDefault="003F4C56" w:rsidP="003F4C56">
            <w:pPr>
              <w:spacing w:before="100" w:beforeAutospacing="1" w:after="105" w:line="240" w:lineRule="auto"/>
              <w:rPr>
                <w:rFonts w:cstheme="minorHAnsi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Szerokość :92.6 mm</w:t>
            </w:r>
            <w:r>
              <w:rPr>
                <w:rFonts w:cstheme="minorHAnsi"/>
                <w:bCs/>
                <w:sz w:val="24"/>
                <w:szCs w:val="24"/>
              </w:rPr>
              <w:t xml:space="preserve"> 9,26cm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Wysokość :293.1 mm</w:t>
            </w:r>
            <w:r>
              <w:rPr>
                <w:rFonts w:cstheme="minorHAnsi"/>
                <w:bCs/>
                <w:sz w:val="24"/>
                <w:szCs w:val="24"/>
              </w:rPr>
              <w:t xml:space="preserve"> 29,31cm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Głębokość :314.5 mm</w:t>
            </w:r>
            <w:r>
              <w:rPr>
                <w:rFonts w:cstheme="minorHAnsi"/>
                <w:bCs/>
                <w:sz w:val="24"/>
                <w:szCs w:val="24"/>
              </w:rPr>
              <w:t xml:space="preserve"> 31,45cm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Masa netto:4.4 kg</w:t>
            </w:r>
          </w:p>
          <w:p w:rsidR="003F4C56" w:rsidRPr="000B1704" w:rsidRDefault="003F4C56" w:rsidP="003F4C56">
            <w:pPr>
              <w:spacing w:before="100" w:beforeAutospacing="1" w:after="105" w:line="240" w:lineRule="auto"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rPr>
                <w:rFonts w:cstheme="minorHAnsi"/>
              </w:rPr>
            </w:pPr>
          </w:p>
        </w:tc>
      </w:tr>
      <w:tr w:rsidR="003F4C56" w:rsidRPr="00AD509E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AD509E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AD509E" w:rsidRDefault="003F4C56" w:rsidP="003F4C56">
            <w:pPr>
              <w:rPr>
                <w:rFonts w:cstheme="minorHAnsi"/>
              </w:rPr>
            </w:pPr>
            <w:r w:rsidRPr="000B1704">
              <w:rPr>
                <w:rFonts w:cstheme="minorHAnsi"/>
              </w:rPr>
              <w:t>Uchwyt wraz z materiałem montażowym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0B1704" w:rsidRDefault="003F4C56" w:rsidP="003F4C56">
            <w:pPr>
              <w:rPr>
                <w:rFonts w:cstheme="minorHAnsi"/>
              </w:rPr>
            </w:pPr>
          </w:p>
        </w:tc>
      </w:tr>
      <w:tr w:rsidR="003F4C56" w:rsidRPr="00AD509E" w:rsidTr="003F4C56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Zdjęcie poglądowe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0B1704" w:rsidRDefault="003F4C56" w:rsidP="003F4C56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7AAA4F" wp14:editId="26E4643B">
                  <wp:extent cx="5760720" cy="457962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hwyt komputra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57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Default="003F4C56" w:rsidP="003F4C56">
            <w:pPr>
              <w:rPr>
                <w:noProof/>
                <w:lang w:eastAsia="pl-PL"/>
              </w:rPr>
            </w:pPr>
          </w:p>
        </w:tc>
      </w:tr>
    </w:tbl>
    <w:p w:rsidR="009E082A" w:rsidRDefault="009E082A" w:rsidP="009E082A"/>
    <w:p w:rsidR="00BE65E2" w:rsidRDefault="00BE65E2" w:rsidP="009E082A">
      <w:pPr>
        <w:rPr>
          <w:rFonts w:cstheme="minorHAnsi"/>
          <w:b/>
        </w:rPr>
      </w:pPr>
    </w:p>
    <w:p w:rsidR="00BF3DF9" w:rsidRDefault="00BF3DF9" w:rsidP="009E082A">
      <w:pPr>
        <w:rPr>
          <w:rFonts w:cstheme="minorHAnsi"/>
          <w:b/>
        </w:rPr>
      </w:pPr>
    </w:p>
    <w:p w:rsidR="00BE65E2" w:rsidRDefault="00BE65E2" w:rsidP="00FE5FAD">
      <w:pPr>
        <w:rPr>
          <w:rFonts w:cstheme="minorHAnsi"/>
          <w:b/>
        </w:rPr>
      </w:pPr>
    </w:p>
    <w:p w:rsidR="00FE5FAD" w:rsidRPr="00F501E9" w:rsidRDefault="00B93BF5" w:rsidP="00FE5FA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1</w:t>
      </w:r>
      <w:r w:rsidR="004238E2">
        <w:rPr>
          <w:rFonts w:cstheme="minorHAnsi"/>
          <w:b/>
        </w:rPr>
        <w:t>3</w:t>
      </w:r>
      <w:r w:rsidR="00FE5FAD" w:rsidRPr="00F501E9">
        <w:rPr>
          <w:rFonts w:cstheme="minorHAnsi"/>
          <w:b/>
        </w:rPr>
        <w:t>. Wieszak na ubrania</w:t>
      </w:r>
      <w:r w:rsidR="003F1A18">
        <w:rPr>
          <w:rFonts w:cstheme="minorHAnsi"/>
          <w:b/>
        </w:rPr>
        <w:t xml:space="preserve"> naścienny</w:t>
      </w:r>
      <w:r w:rsidR="00FE5FAD" w:rsidRPr="00F501E9">
        <w:rPr>
          <w:rFonts w:cstheme="minorHAnsi"/>
          <w:b/>
        </w:rPr>
        <w:t xml:space="preserve"> – </w:t>
      </w:r>
      <w:r w:rsidR="00D43FD4">
        <w:rPr>
          <w:rFonts w:cstheme="minorHAnsi"/>
          <w:b/>
        </w:rPr>
        <w:t>2</w:t>
      </w:r>
      <w:r w:rsidR="00FE5FAD" w:rsidRPr="00F501E9">
        <w:rPr>
          <w:rFonts w:cstheme="minorHAnsi"/>
          <w:b/>
        </w:rPr>
        <w:t xml:space="preserve"> szt.</w:t>
      </w:r>
    </w:p>
    <w:tbl>
      <w:tblPr>
        <w:tblW w:w="14257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6165"/>
        <w:gridCol w:w="6165"/>
      </w:tblGrid>
      <w:tr w:rsidR="003F4C56" w:rsidRPr="00F501E9" w:rsidTr="003F4C56">
        <w:trPr>
          <w:cantSplit/>
          <w:trHeight w:val="41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  <w:trHeight w:val="14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</w:rPr>
            </w:pPr>
            <w:proofErr w:type="spellStart"/>
            <w:r w:rsidRPr="00F501E9">
              <w:rPr>
                <w:rFonts w:cstheme="minorHAnsi"/>
                <w:lang w:val="en-US"/>
              </w:rPr>
              <w:t>Parametry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8258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86"/>
              <w:gridCol w:w="6086"/>
              <w:gridCol w:w="6086"/>
            </w:tblGrid>
            <w:tr w:rsidR="003F4C56" w:rsidRPr="00F501E9" w:rsidTr="003F4C56">
              <w:trPr>
                <w:trHeight w:val="262"/>
              </w:trPr>
              <w:tc>
                <w:tcPr>
                  <w:tcW w:w="6086" w:type="dxa"/>
                  <w:shd w:val="clear" w:color="auto" w:fill="auto"/>
                  <w:vAlign w:val="bottom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  <w:r w:rsidRPr="00F501E9">
                    <w:rPr>
                      <w:rFonts w:cstheme="minorHAnsi"/>
                    </w:rPr>
                    <w:t>Montaż: 10 haczyków z każdej strony</w:t>
                  </w:r>
                  <w:r>
                    <w:rPr>
                      <w:rFonts w:cstheme="minorHAnsi"/>
                    </w:rPr>
                    <w:t xml:space="preserve">, w kierunku odwodzącym od ściany (nie zajmujący powierzchni ściany, długością miejsc wieszania ) </w:t>
                  </w:r>
                  <w:r w:rsidRPr="00F501E9">
                    <w:rPr>
                      <w:rFonts w:cstheme="minorHAnsi"/>
                    </w:rPr>
                    <w:br/>
                    <w:t xml:space="preserve">Długość elementu wieszaka z haczykami: 55cm </w:t>
                  </w:r>
                  <w:r w:rsidRPr="00F501E9">
                    <w:rPr>
                      <w:rFonts w:cstheme="minorHAnsi"/>
                    </w:rPr>
                    <w:br/>
                    <w:t xml:space="preserve">Maksymalne obciążenie: 150 kg </w:t>
                  </w:r>
                  <w:r w:rsidRPr="00F501E9">
                    <w:rPr>
                      <w:rFonts w:cstheme="minorHAnsi"/>
                    </w:rPr>
                    <w:br/>
                    <w:t>Możliwość składania</w:t>
                  </w:r>
                </w:p>
              </w:tc>
              <w:tc>
                <w:tcPr>
                  <w:tcW w:w="6086" w:type="dxa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086" w:type="dxa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3F4C56" w:rsidRPr="00F501E9" w:rsidRDefault="003F4C56" w:rsidP="003F4C56">
            <w:pPr>
              <w:rPr>
                <w:rFonts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6" w:rsidRPr="00F501E9" w:rsidRDefault="003F4C56" w:rsidP="003F4C56">
            <w:pPr>
              <w:rPr>
                <w:rFonts w:cstheme="minorHAnsi"/>
              </w:rPr>
            </w:pPr>
          </w:p>
        </w:tc>
      </w:tr>
      <w:tr w:rsidR="003F4C56" w:rsidRPr="00F501E9" w:rsidTr="003F4C56">
        <w:trPr>
          <w:cantSplit/>
          <w:trHeight w:val="104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iCs/>
              </w:rPr>
              <w:t>Zdjęcie poglądowe, przykładowe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6" w:rsidRPr="00F501E9" w:rsidRDefault="003F4C56" w:rsidP="003F4C5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E57E673" wp14:editId="4D30B24D">
                  <wp:extent cx="2162175" cy="762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eszak_przyscienny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6" w:rsidRDefault="003F4C56" w:rsidP="003F4C56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:rsidR="00F83E9B" w:rsidRDefault="00F83E9B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Default="003F4C56" w:rsidP="00177DEB">
      <w:pPr>
        <w:rPr>
          <w:rFonts w:cstheme="minorHAnsi"/>
          <w:b/>
        </w:rPr>
      </w:pPr>
    </w:p>
    <w:p w:rsidR="003F4C56" w:rsidRPr="00F501E9" w:rsidRDefault="003F4C56" w:rsidP="00177DEB">
      <w:pPr>
        <w:rPr>
          <w:rFonts w:cstheme="minorHAnsi"/>
          <w:b/>
        </w:rPr>
      </w:pPr>
    </w:p>
    <w:p w:rsidR="00350A41" w:rsidRPr="00F501E9" w:rsidRDefault="0038480E" w:rsidP="00350A41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1</w:t>
      </w:r>
      <w:r w:rsidR="004238E2">
        <w:rPr>
          <w:rFonts w:cstheme="minorHAnsi"/>
          <w:b/>
        </w:rPr>
        <w:t>4</w:t>
      </w:r>
      <w:r w:rsidR="00350A41" w:rsidRPr="00F501E9">
        <w:rPr>
          <w:rFonts w:cstheme="minorHAnsi"/>
          <w:b/>
        </w:rPr>
        <w:t xml:space="preserve">. Tablica szkolna biała </w:t>
      </w:r>
      <w:proofErr w:type="spellStart"/>
      <w:r w:rsidR="00350A41" w:rsidRPr="00F501E9">
        <w:rPr>
          <w:rFonts w:cstheme="minorHAnsi"/>
          <w:b/>
        </w:rPr>
        <w:t>suchościer</w:t>
      </w:r>
      <w:r w:rsidR="00B26BC4" w:rsidRPr="00F501E9">
        <w:rPr>
          <w:rFonts w:cstheme="minorHAnsi"/>
          <w:b/>
        </w:rPr>
        <w:t>al</w:t>
      </w:r>
      <w:r w:rsidR="00350A41" w:rsidRPr="00F501E9">
        <w:rPr>
          <w:rFonts w:cstheme="minorHAnsi"/>
          <w:b/>
        </w:rPr>
        <w:t>na</w:t>
      </w:r>
      <w:proofErr w:type="spellEnd"/>
      <w:r w:rsidR="00350A41" w:rsidRPr="00F501E9">
        <w:rPr>
          <w:rFonts w:cstheme="minorHAnsi"/>
          <w:b/>
        </w:rPr>
        <w:t xml:space="preserve"> -</w:t>
      </w:r>
      <w:r w:rsidR="003A6818">
        <w:rPr>
          <w:rFonts w:cstheme="minorHAnsi"/>
          <w:b/>
        </w:rPr>
        <w:t xml:space="preserve">2 </w:t>
      </w:r>
      <w:r w:rsidR="00350A41" w:rsidRPr="00F501E9">
        <w:rPr>
          <w:rFonts w:cstheme="minorHAnsi"/>
          <w:b/>
        </w:rPr>
        <w:t>szt.</w:t>
      </w:r>
    </w:p>
    <w:tbl>
      <w:tblPr>
        <w:tblW w:w="1418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6133"/>
        <w:gridCol w:w="6133"/>
      </w:tblGrid>
      <w:tr w:rsidR="003F4C56" w:rsidRPr="00F501E9" w:rsidTr="003F4C56">
        <w:trPr>
          <w:cantSplit/>
          <w:trHeight w:val="44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>Nazwa komponentu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</w:rPr>
            </w:pPr>
            <w:r w:rsidRPr="00F501E9">
              <w:rPr>
                <w:rFonts w:cstheme="minorHAnsi"/>
                <w:b/>
              </w:rPr>
              <w:t xml:space="preserve">Wymagane </w:t>
            </w:r>
            <w:r w:rsidRPr="00F501E9">
              <w:rPr>
                <w:rFonts w:cstheme="minorHAnsi"/>
                <w:b/>
                <w:u w:val="single"/>
              </w:rPr>
              <w:t>minimalne</w:t>
            </w:r>
            <w:r w:rsidRPr="00F501E9">
              <w:rPr>
                <w:rFonts w:cstheme="minorHAnsi"/>
                <w:b/>
              </w:rPr>
              <w:t xml:space="preserve"> parametry techniczne i funkcjonalne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6" w:rsidRPr="00F501E9" w:rsidRDefault="003F4C56" w:rsidP="003F4C56">
            <w:pPr>
              <w:jc w:val="center"/>
              <w:rPr>
                <w:rFonts w:cstheme="minorHAnsi"/>
                <w:b/>
              </w:rPr>
            </w:pPr>
            <w:r w:rsidRPr="00314A3B">
              <w:rPr>
                <w:rFonts w:cstheme="minorHAnsi"/>
                <w:b/>
              </w:rPr>
              <w:t>Parametry oferowanego sprzętu</w:t>
            </w:r>
          </w:p>
        </w:tc>
      </w:tr>
      <w:tr w:rsidR="003F4C56" w:rsidRPr="00F501E9" w:rsidTr="003F4C56">
        <w:trPr>
          <w:cantSplit/>
          <w:trHeight w:val="3304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56" w:rsidRPr="00F501E9" w:rsidRDefault="003F4C56" w:rsidP="003F4C56">
            <w:pPr>
              <w:rPr>
                <w:rFonts w:cstheme="minorHAnsi"/>
                <w:b/>
                <w:bCs/>
              </w:rPr>
            </w:pPr>
            <w:r w:rsidRPr="00F501E9">
              <w:rPr>
                <w:rFonts w:cstheme="minorHAnsi"/>
                <w:bCs/>
              </w:rPr>
              <w:t>Inne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045" w:type="dxa"/>
              <w:tblInd w:w="7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045"/>
            </w:tblGrid>
            <w:tr w:rsidR="003F4C56" w:rsidRPr="00F501E9" w:rsidTr="003F4C56">
              <w:trPr>
                <w:trHeight w:val="250"/>
              </w:trPr>
              <w:tc>
                <w:tcPr>
                  <w:tcW w:w="6045" w:type="dxa"/>
                  <w:shd w:val="clear" w:color="auto" w:fill="auto"/>
                  <w:vAlign w:val="bottom"/>
                </w:tcPr>
                <w:p w:rsidR="003F4C56" w:rsidRPr="00F501E9" w:rsidRDefault="003F4C56" w:rsidP="003F4C56">
                  <w:pPr>
                    <w:rPr>
                      <w:rFonts w:cstheme="minorHAnsi"/>
                    </w:rPr>
                  </w:pPr>
                  <w:r w:rsidRPr="00F501E9">
                    <w:rPr>
                      <w:rFonts w:cstheme="minorHAnsi"/>
                    </w:rPr>
                    <w:t>Wymiar: 170 x 100 cm</w:t>
                  </w:r>
                  <w:r w:rsidRPr="00F501E9">
                    <w:rPr>
                      <w:rFonts w:cstheme="minorHAnsi"/>
                    </w:rPr>
                    <w:br/>
                    <w:t xml:space="preserve">Powierzchnia: biała, magnetyczna o idealnie gładkiej powierzchni lakierowanej, </w:t>
                  </w:r>
                  <w:r w:rsidRPr="00F501E9">
                    <w:rPr>
                      <w:rFonts w:cstheme="minorHAnsi"/>
                    </w:rPr>
                    <w:br/>
                    <w:t>Wykonana z trwałego materiału odpornego na zarysowania</w:t>
                  </w:r>
                  <w:r w:rsidRPr="00F501E9">
                    <w:rPr>
                      <w:rFonts w:cstheme="minorHAnsi"/>
                    </w:rPr>
                    <w:br/>
                    <w:t xml:space="preserve">Rodzaj materiału tylnej części: płyta pilśniowa </w:t>
                  </w:r>
                  <w:r w:rsidRPr="00F501E9">
                    <w:rPr>
                      <w:rFonts w:cstheme="minorHAnsi"/>
                    </w:rPr>
                    <w:br/>
                    <w:t xml:space="preserve">Rodzaj materiału ramy: anodowany profil aluminiowy w kolorze srebrnym Rodzaj materiału narożników: plastik </w:t>
                  </w:r>
                  <w:r w:rsidRPr="00F501E9">
                    <w:rPr>
                      <w:rFonts w:cstheme="minorHAnsi"/>
                    </w:rPr>
                    <w:br/>
                    <w:t>Mocowanie tablicy: w narożnikach</w:t>
                  </w:r>
                  <w:r w:rsidRPr="00F501E9">
                    <w:rPr>
                      <w:rFonts w:cstheme="minorHAnsi"/>
                    </w:rPr>
                    <w:br/>
                    <w:t>W zestawie: komplet elementów mocujących, półka na przybory, komplet pisaków</w:t>
                  </w:r>
                  <w:r w:rsidRPr="00F501E9">
                    <w:rPr>
                      <w:rFonts w:cstheme="minorHAnsi"/>
                    </w:rPr>
                    <w:br/>
                    <w:t>Możliwość zawieszenia tablicy: w pionie lub w poziomie</w:t>
                  </w:r>
                </w:p>
              </w:tc>
            </w:tr>
          </w:tbl>
          <w:p w:rsidR="003F4C56" w:rsidRPr="00F501E9" w:rsidRDefault="003F4C56" w:rsidP="003F4C56">
            <w:pPr>
              <w:rPr>
                <w:rFonts w:cstheme="minorHAnsi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56" w:rsidRPr="00F501E9" w:rsidRDefault="003F4C56" w:rsidP="003F4C56">
            <w:pPr>
              <w:rPr>
                <w:rFonts w:cstheme="minorHAnsi"/>
              </w:rPr>
            </w:pPr>
          </w:p>
        </w:tc>
      </w:tr>
    </w:tbl>
    <w:p w:rsidR="00350A41" w:rsidRPr="00F501E9" w:rsidRDefault="00350A41" w:rsidP="00350A41">
      <w:pPr>
        <w:rPr>
          <w:rFonts w:cstheme="minorHAnsi"/>
        </w:rPr>
      </w:pPr>
    </w:p>
    <w:sectPr w:rsidR="00350A41" w:rsidRPr="00F501E9" w:rsidSect="00314A3B"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18" w:rsidRDefault="003E7118" w:rsidP="00F5773A">
      <w:pPr>
        <w:spacing w:after="0" w:line="240" w:lineRule="auto"/>
      </w:pPr>
      <w:r>
        <w:separator/>
      </w:r>
    </w:p>
  </w:endnote>
  <w:endnote w:type="continuationSeparator" w:id="0">
    <w:p w:rsidR="003E7118" w:rsidRDefault="003E7118" w:rsidP="00F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33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68F4" w:rsidRDefault="00A068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73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731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EFF" w:rsidRDefault="00743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18" w:rsidRDefault="003E7118" w:rsidP="00F5773A">
      <w:pPr>
        <w:spacing w:after="0" w:line="240" w:lineRule="auto"/>
      </w:pPr>
      <w:r>
        <w:separator/>
      </w:r>
    </w:p>
  </w:footnote>
  <w:footnote w:type="continuationSeparator" w:id="0">
    <w:p w:rsidR="003E7118" w:rsidRDefault="003E7118" w:rsidP="00F5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BD61D05"/>
    <w:multiLevelType w:val="hybridMultilevel"/>
    <w:tmpl w:val="E212556E"/>
    <w:lvl w:ilvl="0" w:tplc="D9A673D0">
      <w:start w:val="1"/>
      <w:numFmt w:val="bullet"/>
      <w:lvlText w:val="•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33DA">
      <w:start w:val="1"/>
      <w:numFmt w:val="bullet"/>
      <w:lvlText w:val="o"/>
      <w:lvlJc w:val="left"/>
      <w:pPr>
        <w:ind w:left="59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4656">
      <w:start w:val="1"/>
      <w:numFmt w:val="bullet"/>
      <w:lvlText w:val="▪"/>
      <w:lvlJc w:val="left"/>
      <w:pPr>
        <w:ind w:left="83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4C232">
      <w:start w:val="1"/>
      <w:numFmt w:val="bullet"/>
      <w:lvlRestart w:val="0"/>
      <w:lvlText w:val="-"/>
      <w:lvlJc w:val="left"/>
      <w:pPr>
        <w:ind w:left="99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0D46E">
      <w:start w:val="1"/>
      <w:numFmt w:val="bullet"/>
      <w:lvlText w:val="o"/>
      <w:lvlJc w:val="left"/>
      <w:pPr>
        <w:ind w:left="178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261A8">
      <w:start w:val="1"/>
      <w:numFmt w:val="bullet"/>
      <w:lvlText w:val="▪"/>
      <w:lvlJc w:val="left"/>
      <w:pPr>
        <w:ind w:left="250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A112E">
      <w:start w:val="1"/>
      <w:numFmt w:val="bullet"/>
      <w:lvlText w:val="•"/>
      <w:lvlJc w:val="left"/>
      <w:pPr>
        <w:ind w:left="322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5926">
      <w:start w:val="1"/>
      <w:numFmt w:val="bullet"/>
      <w:lvlText w:val="o"/>
      <w:lvlJc w:val="left"/>
      <w:pPr>
        <w:ind w:left="39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A5400">
      <w:start w:val="1"/>
      <w:numFmt w:val="bullet"/>
      <w:lvlText w:val="▪"/>
      <w:lvlJc w:val="left"/>
      <w:pPr>
        <w:ind w:left="46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B0641"/>
    <w:multiLevelType w:val="hybridMultilevel"/>
    <w:tmpl w:val="5076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0B3C"/>
    <w:multiLevelType w:val="hybridMultilevel"/>
    <w:tmpl w:val="6744F2C0"/>
    <w:lvl w:ilvl="0" w:tplc="31F4C3F6">
      <w:start w:val="1"/>
      <w:numFmt w:val="bullet"/>
      <w:lvlText w:val="•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616A0">
      <w:start w:val="1"/>
      <w:numFmt w:val="bullet"/>
      <w:lvlText w:val="o"/>
      <w:lvlJc w:val="left"/>
      <w:pPr>
        <w:ind w:left="59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8300E">
      <w:start w:val="1"/>
      <w:numFmt w:val="bullet"/>
      <w:lvlText w:val="▪"/>
      <w:lvlJc w:val="left"/>
      <w:pPr>
        <w:ind w:left="83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E5DCA">
      <w:start w:val="1"/>
      <w:numFmt w:val="bullet"/>
      <w:lvlRestart w:val="0"/>
      <w:lvlText w:val="-"/>
      <w:lvlJc w:val="left"/>
      <w:pPr>
        <w:ind w:left="99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AC9DA">
      <w:start w:val="1"/>
      <w:numFmt w:val="bullet"/>
      <w:lvlText w:val="o"/>
      <w:lvlJc w:val="left"/>
      <w:pPr>
        <w:ind w:left="178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583C">
      <w:start w:val="1"/>
      <w:numFmt w:val="bullet"/>
      <w:lvlText w:val="▪"/>
      <w:lvlJc w:val="left"/>
      <w:pPr>
        <w:ind w:left="250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2FCF4">
      <w:start w:val="1"/>
      <w:numFmt w:val="bullet"/>
      <w:lvlText w:val="•"/>
      <w:lvlJc w:val="left"/>
      <w:pPr>
        <w:ind w:left="322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001A0">
      <w:start w:val="1"/>
      <w:numFmt w:val="bullet"/>
      <w:lvlText w:val="o"/>
      <w:lvlJc w:val="left"/>
      <w:pPr>
        <w:ind w:left="39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EB9FA">
      <w:start w:val="1"/>
      <w:numFmt w:val="bullet"/>
      <w:lvlText w:val="▪"/>
      <w:lvlJc w:val="left"/>
      <w:pPr>
        <w:ind w:left="46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F274DC"/>
    <w:multiLevelType w:val="multilevel"/>
    <w:tmpl w:val="C714FFEA"/>
    <w:lvl w:ilvl="0">
      <w:start w:val="1"/>
      <w:numFmt w:val="decimal"/>
      <w:lvlText w:val="%1."/>
      <w:lvlJc w:val="left"/>
      <w:pPr>
        <w:ind w:left="244"/>
      </w:pPr>
      <w:rPr>
        <w:rFonts w:ascii="Liberation Sans" w:eastAsia="Liberation Sans" w:hAnsi="Liberation Sans" w:cs="Liberatio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Liberation Sans" w:eastAsia="Liberation Sans" w:hAnsi="Liberation Sans" w:cs="Liberatio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9"/>
    <w:rsid w:val="00004B48"/>
    <w:rsid w:val="00010B22"/>
    <w:rsid w:val="000136A8"/>
    <w:rsid w:val="00015585"/>
    <w:rsid w:val="00026FB7"/>
    <w:rsid w:val="00030EC7"/>
    <w:rsid w:val="00043A9E"/>
    <w:rsid w:val="000449CA"/>
    <w:rsid w:val="00050BF9"/>
    <w:rsid w:val="000811FD"/>
    <w:rsid w:val="00083AE2"/>
    <w:rsid w:val="000C07CE"/>
    <w:rsid w:val="000C2AF2"/>
    <w:rsid w:val="000C306C"/>
    <w:rsid w:val="000D02CA"/>
    <w:rsid w:val="000D2B40"/>
    <w:rsid w:val="00113F74"/>
    <w:rsid w:val="00116387"/>
    <w:rsid w:val="00133886"/>
    <w:rsid w:val="00140C8B"/>
    <w:rsid w:val="00145C0D"/>
    <w:rsid w:val="00150096"/>
    <w:rsid w:val="00160D76"/>
    <w:rsid w:val="00177DEB"/>
    <w:rsid w:val="00192493"/>
    <w:rsid w:val="001925DF"/>
    <w:rsid w:val="00192F4D"/>
    <w:rsid w:val="001B1657"/>
    <w:rsid w:val="001E5E1D"/>
    <w:rsid w:val="00200CFD"/>
    <w:rsid w:val="0021200D"/>
    <w:rsid w:val="00225BCC"/>
    <w:rsid w:val="0023677C"/>
    <w:rsid w:val="00251DD8"/>
    <w:rsid w:val="00255750"/>
    <w:rsid w:val="00264D44"/>
    <w:rsid w:val="00265104"/>
    <w:rsid w:val="00271949"/>
    <w:rsid w:val="002735D2"/>
    <w:rsid w:val="00290489"/>
    <w:rsid w:val="0029372E"/>
    <w:rsid w:val="002A6D19"/>
    <w:rsid w:val="002C0B55"/>
    <w:rsid w:val="002C492E"/>
    <w:rsid w:val="002D426A"/>
    <w:rsid w:val="002F5F26"/>
    <w:rsid w:val="00314A3B"/>
    <w:rsid w:val="00326520"/>
    <w:rsid w:val="00326A39"/>
    <w:rsid w:val="003277A3"/>
    <w:rsid w:val="00342B02"/>
    <w:rsid w:val="00347A37"/>
    <w:rsid w:val="00350A41"/>
    <w:rsid w:val="0038480E"/>
    <w:rsid w:val="00386E83"/>
    <w:rsid w:val="003941A1"/>
    <w:rsid w:val="003A19A1"/>
    <w:rsid w:val="003A6818"/>
    <w:rsid w:val="003A7EB2"/>
    <w:rsid w:val="003D6777"/>
    <w:rsid w:val="003E4982"/>
    <w:rsid w:val="003E7118"/>
    <w:rsid w:val="003F1A18"/>
    <w:rsid w:val="003F1E87"/>
    <w:rsid w:val="003F4C56"/>
    <w:rsid w:val="00416268"/>
    <w:rsid w:val="004238E2"/>
    <w:rsid w:val="00440106"/>
    <w:rsid w:val="004574CE"/>
    <w:rsid w:val="004874B1"/>
    <w:rsid w:val="004A641B"/>
    <w:rsid w:val="004A7EBA"/>
    <w:rsid w:val="004B7487"/>
    <w:rsid w:val="004C1DA2"/>
    <w:rsid w:val="004F2CFC"/>
    <w:rsid w:val="004F782A"/>
    <w:rsid w:val="00504719"/>
    <w:rsid w:val="0050708B"/>
    <w:rsid w:val="00524436"/>
    <w:rsid w:val="00535DA3"/>
    <w:rsid w:val="00545FB8"/>
    <w:rsid w:val="00550894"/>
    <w:rsid w:val="00561290"/>
    <w:rsid w:val="00583731"/>
    <w:rsid w:val="005B5D4D"/>
    <w:rsid w:val="005B6FD9"/>
    <w:rsid w:val="005B7336"/>
    <w:rsid w:val="005C5628"/>
    <w:rsid w:val="005D6D46"/>
    <w:rsid w:val="00607B42"/>
    <w:rsid w:val="006479D2"/>
    <w:rsid w:val="00661B10"/>
    <w:rsid w:val="006665FA"/>
    <w:rsid w:val="00674DCB"/>
    <w:rsid w:val="00685B55"/>
    <w:rsid w:val="00686102"/>
    <w:rsid w:val="006922FA"/>
    <w:rsid w:val="006D02C0"/>
    <w:rsid w:val="006E5A44"/>
    <w:rsid w:val="006F3684"/>
    <w:rsid w:val="0070648B"/>
    <w:rsid w:val="007207FA"/>
    <w:rsid w:val="00722EEE"/>
    <w:rsid w:val="00736967"/>
    <w:rsid w:val="00743C60"/>
    <w:rsid w:val="00743EFF"/>
    <w:rsid w:val="00752922"/>
    <w:rsid w:val="00753450"/>
    <w:rsid w:val="00785F0C"/>
    <w:rsid w:val="007C1BC0"/>
    <w:rsid w:val="007C5E2A"/>
    <w:rsid w:val="007D7056"/>
    <w:rsid w:val="007E15C6"/>
    <w:rsid w:val="007E268D"/>
    <w:rsid w:val="00813139"/>
    <w:rsid w:val="008249A5"/>
    <w:rsid w:val="0082520F"/>
    <w:rsid w:val="00843051"/>
    <w:rsid w:val="00845FBE"/>
    <w:rsid w:val="00847173"/>
    <w:rsid w:val="0087255B"/>
    <w:rsid w:val="00882447"/>
    <w:rsid w:val="00895682"/>
    <w:rsid w:val="008E4730"/>
    <w:rsid w:val="008F572E"/>
    <w:rsid w:val="0090308C"/>
    <w:rsid w:val="00907600"/>
    <w:rsid w:val="009117F9"/>
    <w:rsid w:val="0091249A"/>
    <w:rsid w:val="00921BDA"/>
    <w:rsid w:val="00925DC5"/>
    <w:rsid w:val="009335BC"/>
    <w:rsid w:val="00942AA7"/>
    <w:rsid w:val="00970F39"/>
    <w:rsid w:val="0098511B"/>
    <w:rsid w:val="00985EC4"/>
    <w:rsid w:val="009E082A"/>
    <w:rsid w:val="009E53CC"/>
    <w:rsid w:val="00A0020D"/>
    <w:rsid w:val="00A025BD"/>
    <w:rsid w:val="00A068C2"/>
    <w:rsid w:val="00A068F4"/>
    <w:rsid w:val="00A34F4C"/>
    <w:rsid w:val="00A42C18"/>
    <w:rsid w:val="00A74500"/>
    <w:rsid w:val="00A80F62"/>
    <w:rsid w:val="00A81726"/>
    <w:rsid w:val="00A8598B"/>
    <w:rsid w:val="00A93200"/>
    <w:rsid w:val="00A970BA"/>
    <w:rsid w:val="00AA4762"/>
    <w:rsid w:val="00AB0012"/>
    <w:rsid w:val="00AB5D63"/>
    <w:rsid w:val="00AB6FFD"/>
    <w:rsid w:val="00AC5165"/>
    <w:rsid w:val="00AC7D1F"/>
    <w:rsid w:val="00AD0832"/>
    <w:rsid w:val="00AD2E1F"/>
    <w:rsid w:val="00AF7F87"/>
    <w:rsid w:val="00B02C1A"/>
    <w:rsid w:val="00B06DB7"/>
    <w:rsid w:val="00B26BC4"/>
    <w:rsid w:val="00B2752F"/>
    <w:rsid w:val="00B377DB"/>
    <w:rsid w:val="00B40E3A"/>
    <w:rsid w:val="00B6109A"/>
    <w:rsid w:val="00B61971"/>
    <w:rsid w:val="00B7467E"/>
    <w:rsid w:val="00B84796"/>
    <w:rsid w:val="00B91B11"/>
    <w:rsid w:val="00B93B85"/>
    <w:rsid w:val="00B93BF5"/>
    <w:rsid w:val="00BA7B45"/>
    <w:rsid w:val="00BE65E2"/>
    <w:rsid w:val="00BE7450"/>
    <w:rsid w:val="00BF3DF9"/>
    <w:rsid w:val="00BF76EA"/>
    <w:rsid w:val="00C040EA"/>
    <w:rsid w:val="00C0568B"/>
    <w:rsid w:val="00C17E95"/>
    <w:rsid w:val="00C20487"/>
    <w:rsid w:val="00C327DF"/>
    <w:rsid w:val="00C3727D"/>
    <w:rsid w:val="00C5473C"/>
    <w:rsid w:val="00C578A2"/>
    <w:rsid w:val="00C6114D"/>
    <w:rsid w:val="00C75DC6"/>
    <w:rsid w:val="00C808A0"/>
    <w:rsid w:val="00C81074"/>
    <w:rsid w:val="00C85BB3"/>
    <w:rsid w:val="00C901E3"/>
    <w:rsid w:val="00C93F42"/>
    <w:rsid w:val="00CA6040"/>
    <w:rsid w:val="00CC133C"/>
    <w:rsid w:val="00CE57EE"/>
    <w:rsid w:val="00CF2322"/>
    <w:rsid w:val="00D11421"/>
    <w:rsid w:val="00D319CD"/>
    <w:rsid w:val="00D414E0"/>
    <w:rsid w:val="00D43FD4"/>
    <w:rsid w:val="00D91B5B"/>
    <w:rsid w:val="00DA4FA4"/>
    <w:rsid w:val="00DB2084"/>
    <w:rsid w:val="00DB2524"/>
    <w:rsid w:val="00DB5926"/>
    <w:rsid w:val="00DE75F3"/>
    <w:rsid w:val="00DF160F"/>
    <w:rsid w:val="00E0490A"/>
    <w:rsid w:val="00E3450E"/>
    <w:rsid w:val="00E47A96"/>
    <w:rsid w:val="00E7430A"/>
    <w:rsid w:val="00E90F6E"/>
    <w:rsid w:val="00EA7C12"/>
    <w:rsid w:val="00EC1420"/>
    <w:rsid w:val="00EC69E2"/>
    <w:rsid w:val="00EC7706"/>
    <w:rsid w:val="00EF161F"/>
    <w:rsid w:val="00F04437"/>
    <w:rsid w:val="00F07FD0"/>
    <w:rsid w:val="00F24052"/>
    <w:rsid w:val="00F33174"/>
    <w:rsid w:val="00F501E9"/>
    <w:rsid w:val="00F541EA"/>
    <w:rsid w:val="00F5773A"/>
    <w:rsid w:val="00F63371"/>
    <w:rsid w:val="00F743B9"/>
    <w:rsid w:val="00F76140"/>
    <w:rsid w:val="00F76C40"/>
    <w:rsid w:val="00F814D3"/>
    <w:rsid w:val="00F83E9B"/>
    <w:rsid w:val="00FB096C"/>
    <w:rsid w:val="00FE5379"/>
    <w:rsid w:val="00FE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8F53B-FCE0-44A3-960B-93BF6893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39"/>
  </w:style>
  <w:style w:type="paragraph" w:styleId="Nagwek1">
    <w:name w:val="heading 1"/>
    <w:basedOn w:val="Normalny"/>
    <w:next w:val="Normalny"/>
    <w:link w:val="Nagwek1Znak"/>
    <w:uiPriority w:val="9"/>
    <w:qFormat/>
    <w:rsid w:val="00A85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02C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1313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D02C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0E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08B"/>
    <w:rPr>
      <w:color w:val="0000FF"/>
      <w:u w:val="single"/>
    </w:rPr>
  </w:style>
  <w:style w:type="character" w:customStyle="1" w:styleId="cpvdrzewo5">
    <w:name w:val="cpv_drzewo_5"/>
    <w:basedOn w:val="Domylnaczcionkaakapitu"/>
    <w:rsid w:val="00F743B9"/>
  </w:style>
  <w:style w:type="character" w:customStyle="1" w:styleId="Nagwek1Znak">
    <w:name w:val="Nagłówek 1 Znak"/>
    <w:basedOn w:val="Domylnaczcionkaakapitu"/>
    <w:link w:val="Nagwek1"/>
    <w:uiPriority w:val="9"/>
    <w:rsid w:val="00A85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3A"/>
  </w:style>
  <w:style w:type="paragraph" w:styleId="Stopka">
    <w:name w:val="footer"/>
    <w:basedOn w:val="Normalny"/>
    <w:link w:val="StopkaZnak"/>
    <w:uiPriority w:val="99"/>
    <w:unhideWhenUsed/>
    <w:rsid w:val="00F5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3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17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CEFA-A640-4771-BC9B-679F65A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Rajczykowska</dc:creator>
  <cp:lastModifiedBy>Dorota Krupa</cp:lastModifiedBy>
  <cp:revision>3</cp:revision>
  <cp:lastPrinted>2018-05-21T14:35:00Z</cp:lastPrinted>
  <dcterms:created xsi:type="dcterms:W3CDTF">2018-07-09T20:03:00Z</dcterms:created>
  <dcterms:modified xsi:type="dcterms:W3CDTF">2018-07-18T13:55:00Z</dcterms:modified>
</cp:coreProperties>
</file>